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29" w:rsidRPr="00BA06A2" w:rsidRDefault="00332C29" w:rsidP="00860DAC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A06A2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332C29" w:rsidRPr="00BA06A2" w:rsidRDefault="00332C29" w:rsidP="00860DAC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C29" w:rsidRPr="00BA06A2" w:rsidRDefault="00332C29" w:rsidP="00860DAC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6A2">
        <w:rPr>
          <w:rFonts w:ascii="Times New Roman" w:eastAsia="Times New Roman" w:hAnsi="Times New Roman"/>
          <w:sz w:val="28"/>
          <w:szCs w:val="28"/>
          <w:lang w:eastAsia="ru-RU"/>
        </w:rPr>
        <w:t>к приказу руководителя комитета</w:t>
      </w:r>
    </w:p>
    <w:p w:rsidR="00332C29" w:rsidRPr="00BA06A2" w:rsidRDefault="00860DAC" w:rsidP="00860DAC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</w:t>
      </w:r>
      <w:r w:rsidR="00332C29" w:rsidRPr="00BA06A2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торговли</w:t>
      </w:r>
    </w:p>
    <w:p w:rsidR="00332C29" w:rsidRDefault="00332C29" w:rsidP="00860DAC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6A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</w:p>
    <w:p w:rsidR="00332C29" w:rsidRPr="00BA06A2" w:rsidRDefault="00E110A5" w:rsidP="00860DAC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32C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32C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9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332C2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2C29" w:rsidRDefault="00332C29" w:rsidP="0064628F">
      <w:pPr>
        <w:spacing w:after="0" w:line="240" w:lineRule="exact"/>
        <w:rPr>
          <w:rFonts w:ascii="Times New Roman" w:hAnsi="Times New Roman"/>
          <w:color w:val="FFFFFF"/>
          <w:sz w:val="28"/>
          <w:szCs w:val="28"/>
        </w:rPr>
      </w:pPr>
    </w:p>
    <w:p w:rsidR="0064628F" w:rsidRDefault="0064628F" w:rsidP="0064628F">
      <w:pPr>
        <w:spacing w:after="0" w:line="240" w:lineRule="exact"/>
        <w:rPr>
          <w:rFonts w:ascii="Times New Roman" w:hAnsi="Times New Roman"/>
          <w:color w:val="FFFFFF"/>
          <w:sz w:val="28"/>
          <w:szCs w:val="28"/>
        </w:rPr>
      </w:pPr>
    </w:p>
    <w:p w:rsidR="0064628F" w:rsidRDefault="0064628F" w:rsidP="0064628F">
      <w:pPr>
        <w:spacing w:after="0" w:line="240" w:lineRule="exact"/>
        <w:rPr>
          <w:rFonts w:ascii="Times New Roman" w:hAnsi="Times New Roman"/>
          <w:color w:val="FFFFFF"/>
          <w:sz w:val="28"/>
          <w:szCs w:val="28"/>
        </w:rPr>
      </w:pPr>
    </w:p>
    <w:p w:rsidR="0064628F" w:rsidRDefault="0064628F" w:rsidP="0064628F">
      <w:pPr>
        <w:spacing w:after="0" w:line="240" w:lineRule="exact"/>
        <w:rPr>
          <w:rFonts w:ascii="Times New Roman" w:hAnsi="Times New Roman"/>
          <w:color w:val="FFFFFF"/>
          <w:sz w:val="28"/>
          <w:szCs w:val="28"/>
        </w:rPr>
      </w:pPr>
    </w:p>
    <w:p w:rsidR="00332C29" w:rsidRPr="00692332" w:rsidRDefault="00332C29" w:rsidP="00332C29">
      <w:pPr>
        <w:spacing w:after="0" w:line="240" w:lineRule="exact"/>
        <w:ind w:left="5103"/>
        <w:rPr>
          <w:rFonts w:ascii="Times New Roman" w:hAnsi="Times New Roman"/>
          <w:color w:val="FFFFFF"/>
          <w:sz w:val="28"/>
          <w:szCs w:val="28"/>
        </w:rPr>
      </w:pPr>
      <w:r w:rsidRPr="00692332">
        <w:rPr>
          <w:rFonts w:ascii="Times New Roman" w:hAnsi="Times New Roman"/>
          <w:color w:val="FFFFFF"/>
          <w:sz w:val="28"/>
          <w:szCs w:val="28"/>
        </w:rPr>
        <w:t>(последняя)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2B2AF9">
        <w:rPr>
          <w:rFonts w:ascii="Times New Roman" w:hAnsi="Times New Roman"/>
          <w:bCs/>
          <w:sz w:val="28"/>
          <w:szCs w:val="28"/>
        </w:rPr>
        <w:t>ДМИНИСТРАТИВНЫЙ РЕГЛАМЕНТ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exact"/>
        <w:ind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</w:t>
      </w:r>
      <w:r w:rsidR="00860DAC" w:rsidRPr="00860DAC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и торговли администрации города Ставрополя по </w:t>
      </w:r>
      <w:r w:rsidRPr="00692332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692332">
        <w:rPr>
          <w:rFonts w:ascii="Times New Roman" w:hAnsi="Times New Roman"/>
          <w:sz w:val="28"/>
          <w:szCs w:val="28"/>
        </w:rPr>
        <w:t xml:space="preserve"> муниципальной услуги </w:t>
      </w:r>
    </w:p>
    <w:p w:rsidR="00332C29" w:rsidRPr="00692332" w:rsidRDefault="00332C29" w:rsidP="00332C29">
      <w:pPr>
        <w:autoSpaceDE w:val="0"/>
        <w:autoSpaceDN w:val="0"/>
        <w:adjustRightInd w:val="0"/>
        <w:spacing w:after="0" w:line="240" w:lineRule="exact"/>
        <w:ind w:firstLine="600"/>
        <w:jc w:val="center"/>
        <w:rPr>
          <w:rFonts w:ascii="Times New Roman" w:hAnsi="Times New Roman"/>
          <w:sz w:val="28"/>
          <w:szCs w:val="28"/>
        </w:rPr>
      </w:pPr>
      <w:r w:rsidRPr="006923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Выдача, </w:t>
      </w:r>
      <w:r w:rsidRPr="00540B38">
        <w:rPr>
          <w:rFonts w:ascii="Times New Roman" w:hAnsi="Times New Roman"/>
          <w:color w:val="000000"/>
          <w:sz w:val="28"/>
          <w:szCs w:val="28"/>
        </w:rPr>
        <w:t>переоформление, продление срока действия разрешения на пра</w:t>
      </w:r>
      <w:r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 w:rsidR="008C0C61">
        <w:rPr>
          <w:rFonts w:ascii="Times New Roman" w:hAnsi="Times New Roman"/>
          <w:color w:val="000000"/>
          <w:sz w:val="28"/>
          <w:szCs w:val="28"/>
        </w:rPr>
        <w:t xml:space="preserve">, выдача дубликата или копии разрешения </w:t>
      </w:r>
      <w:r w:rsidR="008C0C61"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 w:rsidR="008C0C61"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 w:rsidRPr="00692332">
        <w:rPr>
          <w:rFonts w:ascii="Times New Roman" w:hAnsi="Times New Roman"/>
          <w:color w:val="000000"/>
          <w:sz w:val="28"/>
          <w:szCs w:val="28"/>
        </w:rPr>
        <w:t>»</w:t>
      </w:r>
    </w:p>
    <w:p w:rsidR="00332C29" w:rsidRPr="00692332" w:rsidRDefault="00332C29" w:rsidP="00332C2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65D35">
        <w:rPr>
          <w:rFonts w:ascii="Times New Roman" w:hAnsi="Times New Roman"/>
          <w:sz w:val="28"/>
          <w:szCs w:val="28"/>
        </w:rPr>
        <w:t xml:space="preserve">. </w:t>
      </w:r>
      <w:r w:rsidRPr="00692332">
        <w:rPr>
          <w:rFonts w:ascii="Times New Roman" w:hAnsi="Times New Roman"/>
          <w:sz w:val="28"/>
          <w:szCs w:val="28"/>
        </w:rPr>
        <w:t>Общие положения</w:t>
      </w:r>
    </w:p>
    <w:p w:rsidR="00332C29" w:rsidRPr="00692332" w:rsidRDefault="00332C29" w:rsidP="00332C29">
      <w:pPr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90D28">
        <w:rPr>
          <w:rFonts w:ascii="Times New Roman" w:hAnsi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/>
          <w:sz w:val="28"/>
          <w:szCs w:val="28"/>
        </w:rPr>
        <w:t>А</w:t>
      </w:r>
      <w:r w:rsidRPr="00790D28"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332C29" w:rsidRPr="00790D28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Pr="00692332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Pr="00692332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="00860DAC" w:rsidRPr="00860DAC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и торговли администрации города Ставрополя по </w:t>
      </w:r>
      <w:r w:rsidRPr="00692332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692332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(далее</w:t>
      </w:r>
      <w:r w:rsidRPr="00E07634">
        <w:rPr>
          <w:rFonts w:ascii="Times New Roman" w:hAnsi="Times New Roman"/>
          <w:sz w:val="28"/>
          <w:szCs w:val="28"/>
        </w:rPr>
        <w:t xml:space="preserve"> – услуга)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332">
        <w:rPr>
          <w:rFonts w:ascii="Times New Roman" w:hAnsi="Times New Roman"/>
          <w:sz w:val="28"/>
          <w:szCs w:val="28"/>
        </w:rPr>
        <w:t>«</w:t>
      </w:r>
      <w:r w:rsidRPr="00540B38">
        <w:rPr>
          <w:rFonts w:ascii="Times New Roman" w:hAnsi="Times New Roman"/>
          <w:sz w:val="28"/>
          <w:szCs w:val="28"/>
        </w:rPr>
        <w:t>Выдача, переоформление, продление срока действия разрешения на пра</w:t>
      </w:r>
      <w:r>
        <w:rPr>
          <w:rFonts w:ascii="Times New Roman" w:hAnsi="Times New Roman"/>
          <w:sz w:val="28"/>
          <w:szCs w:val="28"/>
        </w:rPr>
        <w:t>во организации розничного рынка</w:t>
      </w:r>
      <w:r w:rsidR="008C0C61">
        <w:rPr>
          <w:rFonts w:ascii="Times New Roman" w:hAnsi="Times New Roman"/>
          <w:sz w:val="28"/>
          <w:szCs w:val="28"/>
        </w:rPr>
        <w:t xml:space="preserve">, </w:t>
      </w:r>
      <w:r w:rsidR="008C0C61">
        <w:rPr>
          <w:rFonts w:ascii="Times New Roman" w:hAnsi="Times New Roman"/>
          <w:color w:val="000000"/>
          <w:sz w:val="28"/>
          <w:szCs w:val="28"/>
        </w:rPr>
        <w:t xml:space="preserve">выдача дубликата или копии разрешения </w:t>
      </w:r>
      <w:r w:rsidR="008C0C61"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 w:rsidR="008C0C61"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 w:rsidRPr="00692332">
        <w:rPr>
          <w:rFonts w:ascii="Times New Roman" w:hAnsi="Times New Roman"/>
          <w:sz w:val="28"/>
          <w:szCs w:val="28"/>
        </w:rPr>
        <w:t>» (далее – Ад</w:t>
      </w:r>
      <w:r>
        <w:rPr>
          <w:rFonts w:ascii="Times New Roman" w:hAnsi="Times New Roman"/>
          <w:sz w:val="28"/>
          <w:szCs w:val="28"/>
        </w:rPr>
        <w:t>министративный регламент</w:t>
      </w:r>
      <w:r w:rsidRPr="00692332">
        <w:rPr>
          <w:rFonts w:ascii="Times New Roman" w:hAnsi="Times New Roman"/>
          <w:sz w:val="28"/>
          <w:szCs w:val="28"/>
        </w:rPr>
        <w:t xml:space="preserve">) определяет сроки и последовательность действий (административных процедур) комитета </w:t>
      </w:r>
      <w:r w:rsidR="00860DAC" w:rsidRPr="00860DAC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Pr="00692332">
        <w:rPr>
          <w:rFonts w:ascii="Times New Roman" w:hAnsi="Times New Roman"/>
          <w:sz w:val="28"/>
          <w:szCs w:val="28"/>
        </w:rPr>
        <w:t xml:space="preserve">и торговли администрации города Ставрополя </w:t>
      </w:r>
      <w:r w:rsidR="008C0C61">
        <w:rPr>
          <w:rFonts w:ascii="Times New Roman" w:hAnsi="Times New Roman"/>
          <w:sz w:val="28"/>
          <w:szCs w:val="28"/>
        </w:rPr>
        <w:t xml:space="preserve">              </w:t>
      </w:r>
      <w:r w:rsidRPr="00692332">
        <w:rPr>
          <w:rFonts w:ascii="Times New Roman" w:hAnsi="Times New Roman"/>
          <w:sz w:val="28"/>
          <w:szCs w:val="28"/>
        </w:rPr>
        <w:t>(далее – Комитет) по предоставлению услуги.</w:t>
      </w:r>
      <w:proofErr w:type="gramEnd"/>
    </w:p>
    <w:p w:rsidR="00332C29" w:rsidRDefault="00332C29" w:rsidP="00332C29">
      <w:pPr>
        <w:pStyle w:val="a0"/>
        <w:spacing w:before="0" w:after="0"/>
        <w:ind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332C29" w:rsidRDefault="00332C29" w:rsidP="00332C29">
      <w:pPr>
        <w:pStyle w:val="a0"/>
        <w:spacing w:before="0" w:after="0"/>
        <w:ind w:firstLine="567"/>
        <w:jc w:val="both"/>
        <w:rPr>
          <w:sz w:val="28"/>
          <w:szCs w:val="28"/>
        </w:rPr>
      </w:pPr>
    </w:p>
    <w:p w:rsidR="00332C29" w:rsidRDefault="00332C29" w:rsidP="00332C29">
      <w:pPr>
        <w:pStyle w:val="a0"/>
        <w:spacing w:before="0" w:after="0"/>
        <w:ind w:firstLine="567"/>
        <w:jc w:val="center"/>
        <w:rPr>
          <w:sz w:val="28"/>
          <w:szCs w:val="28"/>
        </w:rPr>
      </w:pPr>
      <w:r w:rsidRPr="00790D28">
        <w:rPr>
          <w:sz w:val="28"/>
          <w:szCs w:val="28"/>
        </w:rPr>
        <w:t>Круг заявителей</w:t>
      </w:r>
    </w:p>
    <w:p w:rsidR="00332C29" w:rsidRPr="00790D28" w:rsidRDefault="00332C29" w:rsidP="00332C29">
      <w:pPr>
        <w:pStyle w:val="a0"/>
        <w:spacing w:before="0" w:after="0"/>
        <w:ind w:firstLine="567"/>
        <w:jc w:val="center"/>
        <w:rPr>
          <w:sz w:val="28"/>
          <w:szCs w:val="28"/>
        </w:rPr>
      </w:pP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FBF">
        <w:rPr>
          <w:rFonts w:ascii="Times New Roman" w:hAnsi="Times New Roman"/>
          <w:sz w:val="28"/>
          <w:szCs w:val="28"/>
        </w:rPr>
        <w:t>2.</w:t>
      </w:r>
      <w:r w:rsidR="000B53ED">
        <w:rPr>
          <w:sz w:val="28"/>
          <w:szCs w:val="28"/>
        </w:rPr>
        <w:t> </w:t>
      </w:r>
      <w:r w:rsidRPr="00692332">
        <w:rPr>
          <w:rFonts w:ascii="Times New Roman" w:hAnsi="Times New Roman"/>
          <w:sz w:val="28"/>
          <w:szCs w:val="28"/>
        </w:rPr>
        <w:t>Заявителем является юридическое лицо, зарегистрированное в порядке</w:t>
      </w:r>
      <w:r>
        <w:rPr>
          <w:rFonts w:ascii="Times New Roman" w:hAnsi="Times New Roman"/>
          <w:sz w:val="28"/>
          <w:szCs w:val="28"/>
        </w:rPr>
        <w:t>,</w:t>
      </w:r>
      <w:r w:rsidRPr="00692332">
        <w:rPr>
          <w:rFonts w:ascii="Times New Roman" w:hAnsi="Times New Roman"/>
          <w:sz w:val="28"/>
          <w:szCs w:val="28"/>
        </w:rPr>
        <w:t xml:space="preserve"> установленном законодательством Российской Федерации, которому принадлежат объект или объекты недвижимости, расположенные на территории, в пределах которой предполагается организация </w:t>
      </w:r>
      <w:r w:rsidRPr="00E07634">
        <w:rPr>
          <w:rFonts w:ascii="Times New Roman" w:hAnsi="Times New Roman"/>
          <w:sz w:val="28"/>
          <w:szCs w:val="28"/>
        </w:rPr>
        <w:t>розничного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332">
        <w:rPr>
          <w:rFonts w:ascii="Times New Roman" w:hAnsi="Times New Roman"/>
          <w:sz w:val="28"/>
          <w:szCs w:val="28"/>
        </w:rPr>
        <w:t>рынка.</w:t>
      </w:r>
    </w:p>
    <w:p w:rsidR="00332C29" w:rsidRDefault="00332C29" w:rsidP="00FD2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1F1">
        <w:rPr>
          <w:rFonts w:ascii="Times New Roman" w:hAnsi="Times New Roman"/>
          <w:sz w:val="28"/>
          <w:szCs w:val="28"/>
        </w:rPr>
        <w:t xml:space="preserve">От имени заявителей запрос о предоставлении данной услуги (далее </w:t>
      </w:r>
      <w:r>
        <w:rPr>
          <w:rFonts w:ascii="Times New Roman" w:hAnsi="Times New Roman"/>
          <w:sz w:val="28"/>
          <w:szCs w:val="28"/>
        </w:rPr>
        <w:t>–</w:t>
      </w:r>
      <w:r w:rsidRPr="001651F1">
        <w:rPr>
          <w:rFonts w:ascii="Times New Roman" w:hAnsi="Times New Roman"/>
          <w:sz w:val="28"/>
          <w:szCs w:val="28"/>
        </w:rPr>
        <w:t xml:space="preserve"> заявление о предоставлении услуги) и документы, предусмотренные </w:t>
      </w:r>
      <w:r w:rsidRPr="00E07634">
        <w:rPr>
          <w:rFonts w:ascii="Times New Roman" w:hAnsi="Times New Roman"/>
          <w:sz w:val="28"/>
          <w:szCs w:val="28"/>
        </w:rPr>
        <w:t xml:space="preserve">пунктом 14 </w:t>
      </w:r>
      <w:r w:rsidRPr="001651F1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>ративного регламента</w:t>
      </w:r>
      <w:r w:rsidRPr="001651F1">
        <w:rPr>
          <w:rFonts w:ascii="Times New Roman" w:hAnsi="Times New Roman"/>
          <w:sz w:val="28"/>
          <w:szCs w:val="28"/>
        </w:rPr>
        <w:t>, могут подавать представители заявителей, уполномоченные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Федерации.</w:t>
      </w:r>
      <w:r w:rsidR="00FD2988">
        <w:rPr>
          <w:rFonts w:ascii="Times New Roman" w:hAnsi="Times New Roman"/>
          <w:sz w:val="28"/>
          <w:szCs w:val="28"/>
        </w:rPr>
        <w:t xml:space="preserve"> 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90D28">
        <w:rPr>
          <w:rFonts w:ascii="Times New Roman" w:hAnsi="Times New Roman"/>
          <w:sz w:val="28"/>
          <w:szCs w:val="28"/>
        </w:rPr>
        <w:lastRenderedPageBreak/>
        <w:t>Требования к порядку информирования о предоставлении услуги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DBA" w:rsidRPr="00D16DBA" w:rsidRDefault="00332C29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D2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D16DBA" w:rsidRPr="00D16DBA">
        <w:rPr>
          <w:rFonts w:ascii="Times New Roman" w:hAnsi="Times New Roman"/>
          <w:sz w:val="28"/>
          <w:szCs w:val="28"/>
        </w:rPr>
        <w:t>Получение информации по вопросам предоставления услуги и сведений о ходе предоставления услуги в Комитете, государственном казенном у</w:t>
      </w:r>
      <w:r w:rsidR="00D16DBA">
        <w:rPr>
          <w:rFonts w:ascii="Times New Roman" w:hAnsi="Times New Roman"/>
          <w:sz w:val="28"/>
          <w:szCs w:val="28"/>
        </w:rPr>
        <w:t>чреждении Ставропольского края «</w:t>
      </w:r>
      <w:r w:rsidR="00D16DBA" w:rsidRPr="00D16DBA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</w:t>
      </w:r>
      <w:r w:rsidR="00D16DBA">
        <w:rPr>
          <w:rFonts w:ascii="Times New Roman" w:hAnsi="Times New Roman"/>
          <w:sz w:val="28"/>
          <w:szCs w:val="28"/>
        </w:rPr>
        <w:t>г в Ставропольском крае»</w:t>
      </w:r>
      <w:r w:rsidR="00D16DBA" w:rsidRPr="00D16DBA">
        <w:rPr>
          <w:rFonts w:ascii="Times New Roman" w:hAnsi="Times New Roman"/>
          <w:sz w:val="28"/>
          <w:szCs w:val="28"/>
        </w:rPr>
        <w:t xml:space="preserve"> и мун</w:t>
      </w:r>
      <w:r w:rsidR="00D16DBA">
        <w:rPr>
          <w:rFonts w:ascii="Times New Roman" w:hAnsi="Times New Roman"/>
          <w:sz w:val="28"/>
          <w:szCs w:val="28"/>
        </w:rPr>
        <w:t>иципальном казенном учреждении «</w:t>
      </w:r>
      <w:r w:rsidR="00D16DBA" w:rsidRPr="00D16DBA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</w:t>
      </w:r>
      <w:r w:rsidR="00D16DBA">
        <w:rPr>
          <w:rFonts w:ascii="Times New Roman" w:hAnsi="Times New Roman"/>
          <w:sz w:val="28"/>
          <w:szCs w:val="28"/>
        </w:rPr>
        <w:t>льных услуг в городе Ставрополе»</w:t>
      </w:r>
      <w:r w:rsidR="00D16DBA" w:rsidRPr="00D16DBA">
        <w:rPr>
          <w:rFonts w:ascii="Times New Roman" w:hAnsi="Times New Roman"/>
          <w:sz w:val="28"/>
          <w:szCs w:val="28"/>
        </w:rPr>
        <w:t xml:space="preserve"> (далее - Центр) осуществляется:</w:t>
      </w:r>
    </w:p>
    <w:p w:rsidR="00D16DBA" w:rsidRPr="00D16DBA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DBA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D16DBA" w:rsidRPr="00D16DBA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DBA">
        <w:rPr>
          <w:rFonts w:ascii="Times New Roman" w:hAnsi="Times New Roman"/>
          <w:sz w:val="28"/>
          <w:szCs w:val="28"/>
        </w:rPr>
        <w:t>при письменном обращении заявителя;</w:t>
      </w:r>
    </w:p>
    <w:p w:rsidR="00D16DBA" w:rsidRPr="00D16DBA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DBA">
        <w:rPr>
          <w:rFonts w:ascii="Times New Roman" w:hAnsi="Times New Roman"/>
          <w:sz w:val="28"/>
          <w:szCs w:val="28"/>
        </w:rPr>
        <w:t>при обращении заявителя посредством телефонной связи;</w:t>
      </w:r>
    </w:p>
    <w:p w:rsidR="00D16DBA" w:rsidRPr="00D16DBA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DBA">
        <w:rPr>
          <w:rFonts w:ascii="Times New Roman" w:hAnsi="Times New Roman"/>
          <w:sz w:val="28"/>
          <w:szCs w:val="28"/>
        </w:rPr>
        <w:t xml:space="preserve">через официальные сайты и электронную почту, указанные в пункте </w:t>
      </w:r>
      <w:r w:rsidR="0064628F">
        <w:rPr>
          <w:rFonts w:ascii="Times New Roman" w:hAnsi="Times New Roman"/>
          <w:sz w:val="28"/>
          <w:szCs w:val="28"/>
        </w:rPr>
        <w:t>4</w:t>
      </w:r>
      <w:r w:rsidRPr="00D16DBA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D16DBA" w:rsidRPr="00D16DBA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DBA">
        <w:rPr>
          <w:rFonts w:ascii="Times New Roman" w:hAnsi="Times New Roman"/>
          <w:sz w:val="28"/>
          <w:szCs w:val="28"/>
        </w:rPr>
        <w:t>через федеральную государс</w:t>
      </w:r>
      <w:r>
        <w:rPr>
          <w:rFonts w:ascii="Times New Roman" w:hAnsi="Times New Roman"/>
          <w:sz w:val="28"/>
          <w:szCs w:val="28"/>
        </w:rPr>
        <w:t>твенную информационную систему «</w:t>
      </w:r>
      <w:r w:rsidRPr="00D16DBA">
        <w:rPr>
          <w:rFonts w:ascii="Times New Roman" w:hAnsi="Times New Roman"/>
          <w:sz w:val="28"/>
          <w:szCs w:val="28"/>
        </w:rPr>
        <w:t>Единый портал государственных и муниципаль</w:t>
      </w:r>
      <w:r>
        <w:rPr>
          <w:rFonts w:ascii="Times New Roman" w:hAnsi="Times New Roman"/>
          <w:sz w:val="28"/>
          <w:szCs w:val="28"/>
        </w:rPr>
        <w:t>ных услуг (функций)»</w:t>
      </w:r>
      <w:r w:rsidRPr="00D16DBA">
        <w:rPr>
          <w:rFonts w:ascii="Times New Roman" w:hAnsi="Times New Roman"/>
          <w:sz w:val="28"/>
          <w:szCs w:val="28"/>
        </w:rPr>
        <w:t xml:space="preserve"> www.gosuslugi.ru (далее - Единый портал);</w:t>
      </w:r>
    </w:p>
    <w:p w:rsidR="00D16DBA" w:rsidRPr="00D16DBA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DBA">
        <w:rPr>
          <w:rFonts w:ascii="Times New Roman" w:hAnsi="Times New Roman"/>
          <w:sz w:val="28"/>
          <w:szCs w:val="28"/>
        </w:rPr>
        <w:t>через государственную информационну</w:t>
      </w:r>
      <w:r>
        <w:rPr>
          <w:rFonts w:ascii="Times New Roman" w:hAnsi="Times New Roman"/>
          <w:sz w:val="28"/>
          <w:szCs w:val="28"/>
        </w:rPr>
        <w:t>ю систему Ставропольского края «</w:t>
      </w:r>
      <w:r w:rsidRPr="00D16DBA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>
        <w:rPr>
          <w:rFonts w:ascii="Times New Roman" w:hAnsi="Times New Roman"/>
          <w:sz w:val="28"/>
          <w:szCs w:val="28"/>
        </w:rPr>
        <w:t>бразований Ставропольского края»</w:t>
      </w:r>
      <w:r w:rsidRPr="00D16DBA">
        <w:rPr>
          <w:rFonts w:ascii="Times New Roman" w:hAnsi="Times New Roman"/>
          <w:sz w:val="28"/>
          <w:szCs w:val="28"/>
        </w:rPr>
        <w:t xml:space="preserve"> www.26gosuslugi.ru (далее - Региональный портал).</w:t>
      </w:r>
    </w:p>
    <w:p w:rsidR="00D16DBA" w:rsidRPr="00E95AC4" w:rsidRDefault="000B53ED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D16DBA" w:rsidRPr="00E95AC4">
        <w:rPr>
          <w:rFonts w:ascii="Times New Roman" w:hAnsi="Times New Roman"/>
          <w:sz w:val="28"/>
          <w:szCs w:val="28"/>
        </w:rPr>
        <w:t>Справочная информация размещена на официальном сайте администрации (https://ставрополь</w:t>
      </w:r>
      <w:proofErr w:type="gramStart"/>
      <w:r w:rsidR="00D16DBA" w:rsidRPr="00E95AC4">
        <w:rPr>
          <w:rFonts w:ascii="Times New Roman" w:hAnsi="Times New Roman"/>
          <w:sz w:val="28"/>
          <w:szCs w:val="28"/>
        </w:rPr>
        <w:t>.р</w:t>
      </w:r>
      <w:proofErr w:type="gramEnd"/>
      <w:r w:rsidR="00D16DBA" w:rsidRPr="00E95AC4">
        <w:rPr>
          <w:rFonts w:ascii="Times New Roman" w:hAnsi="Times New Roman"/>
          <w:sz w:val="28"/>
          <w:szCs w:val="28"/>
        </w:rPr>
        <w:t>ф/gosserv/for/66/category/85/2240/), Едином портале, Региональном портале и в соответствующем разделе Регионального реестра (далее - Региональный реестр).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>информация о месте нахождения и графике работы органа, предоставляющего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Ставрополе»;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>справочные телефоны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Ставрополе»;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 xml:space="preserve">адреса официальных сайтов органа, предоставляющего услугу, государственного казенного учреждения Ставропольского края «Многофункциональный центр предоставления государственных и </w:t>
      </w:r>
      <w:r w:rsidRPr="00E95AC4">
        <w:rPr>
          <w:rFonts w:ascii="Times New Roman" w:hAnsi="Times New Roman"/>
          <w:sz w:val="28"/>
          <w:szCs w:val="28"/>
        </w:rPr>
        <w:lastRenderedPageBreak/>
        <w:t>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>На информационных стендах Комитета, Центра размещается следующая информация: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>перечень документов, необходимых для получения услуги;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>сроки предоставления услуги;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>размеры государственных пошлин и иных платежей, связанных с получением услуги, порядок их уплаты;</w:t>
      </w:r>
    </w:p>
    <w:p w:rsidR="00D16DBA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AC4">
        <w:rPr>
          <w:rFonts w:ascii="Times New Roman" w:hAnsi="Times New Roman"/>
          <w:sz w:val="28"/>
          <w:szCs w:val="28"/>
        </w:rPr>
        <w:t>порядок обжалования решения и (или) действий (бездействия) органа, предоставляющего услугу, а также их должностных лиц, муниципальных служащих, специалистов, Центра, специалистов Центра.</w:t>
      </w:r>
      <w:proofErr w:type="gramEnd"/>
    </w:p>
    <w:p w:rsidR="00332C29" w:rsidRPr="00E95AC4" w:rsidRDefault="00D16DBA" w:rsidP="00D1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95AC4">
        <w:rPr>
          <w:rFonts w:ascii="Times New Roman" w:hAnsi="Times New Roman"/>
          <w:sz w:val="28"/>
          <w:szCs w:val="28"/>
        </w:rP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администрации.</w:t>
      </w:r>
    </w:p>
    <w:p w:rsidR="00332C29" w:rsidRPr="00D97D6C" w:rsidRDefault="00D16DBA" w:rsidP="00332C29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F82864">
        <w:rPr>
          <w:rFonts w:ascii="Times New Roman" w:hAnsi="Times New Roman"/>
          <w:sz w:val="28"/>
          <w:szCs w:val="28"/>
        </w:rPr>
        <w:t>Полная версия текста Административного регламента с приложениями</w:t>
      </w:r>
      <w:r w:rsidR="00332C29">
        <w:rPr>
          <w:rFonts w:ascii="Times New Roman" w:hAnsi="Times New Roman"/>
          <w:sz w:val="28"/>
          <w:szCs w:val="28"/>
        </w:rPr>
        <w:t xml:space="preserve"> </w:t>
      </w:r>
      <w:r w:rsidR="00332C29" w:rsidRPr="00F82864">
        <w:rPr>
          <w:rFonts w:ascii="Times New Roman" w:hAnsi="Times New Roman"/>
          <w:sz w:val="28"/>
          <w:szCs w:val="28"/>
        </w:rPr>
        <w:t xml:space="preserve">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Администрации, </w:t>
      </w:r>
      <w:r w:rsidR="00332C29" w:rsidRPr="00496F8A">
        <w:rPr>
          <w:rFonts w:ascii="Times New Roman" w:hAnsi="Times New Roman"/>
          <w:sz w:val="28"/>
          <w:szCs w:val="28"/>
        </w:rPr>
        <w:t>а также на Едином портале и Портале государственных и муниципальных услуг Ставропольского края</w:t>
      </w:r>
      <w:r w:rsidR="00332C29">
        <w:rPr>
          <w:rFonts w:ascii="Times New Roman" w:hAnsi="Times New Roman"/>
          <w:sz w:val="28"/>
          <w:szCs w:val="28"/>
        </w:rPr>
        <w:t>.</w:t>
      </w:r>
    </w:p>
    <w:p w:rsidR="00332C29" w:rsidRPr="00540B38" w:rsidRDefault="00332C29" w:rsidP="00332C29">
      <w:pPr>
        <w:autoSpaceDE w:val="0"/>
        <w:autoSpaceDN w:val="0"/>
        <w:adjustRightInd w:val="0"/>
        <w:spacing w:after="0" w:line="240" w:lineRule="auto"/>
        <w:ind w:left="540"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left="54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 </w:t>
      </w:r>
      <w:r w:rsidRPr="00116CFC">
        <w:rPr>
          <w:rFonts w:ascii="Times New Roman" w:hAnsi="Times New Roman"/>
          <w:sz w:val="28"/>
          <w:szCs w:val="28"/>
        </w:rPr>
        <w:t>Стандарт предоставления услуги</w:t>
      </w:r>
    </w:p>
    <w:p w:rsidR="00332C29" w:rsidRPr="00116CFC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32C29" w:rsidRPr="005A1AF9" w:rsidRDefault="00D16DBA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5A1AF9">
        <w:rPr>
          <w:rFonts w:ascii="Times New Roman" w:hAnsi="Times New Roman"/>
          <w:sz w:val="28"/>
          <w:szCs w:val="28"/>
        </w:rPr>
        <w:t>П</w:t>
      </w:r>
      <w:r w:rsidR="00332C29">
        <w:rPr>
          <w:rFonts w:ascii="Times New Roman" w:hAnsi="Times New Roman"/>
          <w:sz w:val="28"/>
          <w:szCs w:val="28"/>
        </w:rPr>
        <w:t>олное наименование услуги</w:t>
      </w:r>
      <w:r w:rsidR="00332C29" w:rsidRPr="005A1AF9">
        <w:rPr>
          <w:rFonts w:ascii="Times New Roman" w:hAnsi="Times New Roman"/>
          <w:sz w:val="28"/>
          <w:szCs w:val="28"/>
        </w:rPr>
        <w:t xml:space="preserve"> «</w:t>
      </w:r>
      <w:r w:rsidR="00332C29" w:rsidRPr="00540B38">
        <w:rPr>
          <w:rFonts w:ascii="Times New Roman" w:hAnsi="Times New Roman"/>
          <w:sz w:val="28"/>
          <w:szCs w:val="28"/>
        </w:rPr>
        <w:t>Выдача, переоформление, продление срока действия разрешения на право организации розничного рынка</w:t>
      </w:r>
      <w:r w:rsidR="008C0C61">
        <w:rPr>
          <w:rFonts w:ascii="Times New Roman" w:hAnsi="Times New Roman"/>
          <w:sz w:val="28"/>
          <w:szCs w:val="28"/>
        </w:rPr>
        <w:t xml:space="preserve">, </w:t>
      </w:r>
      <w:r w:rsidR="008C0C61">
        <w:rPr>
          <w:rFonts w:ascii="Times New Roman" w:hAnsi="Times New Roman"/>
          <w:color w:val="000000"/>
          <w:sz w:val="28"/>
          <w:szCs w:val="28"/>
        </w:rPr>
        <w:t xml:space="preserve">выдача дубликата или копии разрешения </w:t>
      </w:r>
      <w:r w:rsidR="008C0C61"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 w:rsidR="008C0C61"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 w:rsidR="00332C29" w:rsidRPr="005A1AF9">
        <w:rPr>
          <w:rFonts w:ascii="Times New Roman" w:hAnsi="Times New Roman"/>
          <w:sz w:val="28"/>
          <w:szCs w:val="28"/>
        </w:rPr>
        <w:t xml:space="preserve">». </w:t>
      </w:r>
    </w:p>
    <w:p w:rsidR="00332C29" w:rsidRPr="00692332" w:rsidRDefault="00D16DBA" w:rsidP="00332C29">
      <w:pPr>
        <w:pStyle w:val="af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692332">
        <w:rPr>
          <w:rFonts w:ascii="Times New Roman" w:hAnsi="Times New Roman"/>
          <w:sz w:val="28"/>
          <w:szCs w:val="28"/>
        </w:rPr>
        <w:t>Услуг</w:t>
      </w:r>
      <w:r w:rsidR="00332C29">
        <w:rPr>
          <w:rFonts w:ascii="Times New Roman" w:hAnsi="Times New Roman"/>
          <w:sz w:val="28"/>
          <w:szCs w:val="28"/>
        </w:rPr>
        <w:t>а</w:t>
      </w:r>
      <w:r w:rsidR="00332C29" w:rsidRPr="00692332">
        <w:rPr>
          <w:rFonts w:ascii="Times New Roman" w:hAnsi="Times New Roman"/>
          <w:sz w:val="28"/>
          <w:szCs w:val="28"/>
        </w:rPr>
        <w:t xml:space="preserve"> предоставляет</w:t>
      </w:r>
      <w:r w:rsidR="00332C29">
        <w:rPr>
          <w:rFonts w:ascii="Times New Roman" w:hAnsi="Times New Roman"/>
          <w:sz w:val="28"/>
          <w:szCs w:val="28"/>
        </w:rPr>
        <w:t>ся</w:t>
      </w:r>
      <w:r w:rsidR="00332C29" w:rsidRPr="00692332">
        <w:rPr>
          <w:rFonts w:ascii="Times New Roman" w:hAnsi="Times New Roman"/>
          <w:sz w:val="28"/>
          <w:szCs w:val="28"/>
        </w:rPr>
        <w:t xml:space="preserve"> Комитет</w:t>
      </w:r>
      <w:r w:rsidR="00332C29">
        <w:rPr>
          <w:rFonts w:ascii="Times New Roman" w:hAnsi="Times New Roman"/>
          <w:sz w:val="28"/>
          <w:szCs w:val="28"/>
        </w:rPr>
        <w:t>ом</w:t>
      </w:r>
      <w:r w:rsidR="00332C29" w:rsidRPr="00692332">
        <w:rPr>
          <w:rFonts w:ascii="Times New Roman" w:hAnsi="Times New Roman"/>
          <w:sz w:val="28"/>
          <w:szCs w:val="28"/>
        </w:rPr>
        <w:t>.</w:t>
      </w:r>
    </w:p>
    <w:p w:rsidR="00332C29" w:rsidRPr="00692332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332">
        <w:rPr>
          <w:rFonts w:ascii="Times New Roman" w:hAnsi="Times New Roman"/>
          <w:sz w:val="28"/>
          <w:szCs w:val="28"/>
        </w:rPr>
        <w:t>При предоставлении услуги Комитет осуществляет</w:t>
      </w:r>
      <w:r>
        <w:rPr>
          <w:rFonts w:ascii="Times New Roman" w:hAnsi="Times New Roman"/>
          <w:sz w:val="28"/>
          <w:szCs w:val="28"/>
        </w:rPr>
        <w:t xml:space="preserve"> взаимодействие</w:t>
      </w:r>
      <w:r w:rsidRPr="00692332">
        <w:rPr>
          <w:rFonts w:ascii="Times New Roman" w:hAnsi="Times New Roman"/>
          <w:sz w:val="28"/>
          <w:szCs w:val="28"/>
        </w:rPr>
        <w:t>:</w:t>
      </w:r>
    </w:p>
    <w:p w:rsidR="00332C29" w:rsidRPr="000D571D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F8A">
        <w:rPr>
          <w:rFonts w:ascii="Times New Roman" w:hAnsi="Times New Roman"/>
          <w:sz w:val="28"/>
          <w:szCs w:val="28"/>
        </w:rPr>
        <w:t>с Центром</w:t>
      </w:r>
      <w:r w:rsidRPr="000D571D">
        <w:rPr>
          <w:rFonts w:ascii="Times New Roman" w:hAnsi="Times New Roman"/>
          <w:sz w:val="28"/>
          <w:szCs w:val="28"/>
        </w:rPr>
        <w:t xml:space="preserve">; </w:t>
      </w:r>
    </w:p>
    <w:p w:rsidR="00332C29" w:rsidRPr="00496F8A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F8A">
        <w:rPr>
          <w:rFonts w:ascii="Times New Roman" w:hAnsi="Times New Roman"/>
          <w:sz w:val="28"/>
          <w:szCs w:val="28"/>
        </w:rPr>
        <w:t>с Федеральной налоговой службой России</w:t>
      </w:r>
      <w:r>
        <w:rPr>
          <w:rFonts w:ascii="Times New Roman" w:hAnsi="Times New Roman"/>
          <w:sz w:val="28"/>
          <w:szCs w:val="28"/>
        </w:rPr>
        <w:t xml:space="preserve"> по Ставропольскому краю (далее – ФНС России по СК)</w:t>
      </w:r>
      <w:r w:rsidRPr="00496F8A">
        <w:rPr>
          <w:rFonts w:ascii="Times New Roman" w:hAnsi="Times New Roman"/>
          <w:sz w:val="28"/>
          <w:szCs w:val="28"/>
        </w:rPr>
        <w:t>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F36993">
        <w:rPr>
          <w:rFonts w:ascii="Times New Roman" w:eastAsia="Times New Roman" w:hAnsi="Times New Roman"/>
          <w:sz w:val="28"/>
          <w:szCs w:val="28"/>
        </w:rPr>
        <w:t xml:space="preserve">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F36993">
        <w:rPr>
          <w:rFonts w:ascii="Times New Roman" w:eastAsia="Times New Roman" w:hAnsi="Times New Roman"/>
          <w:sz w:val="28"/>
          <w:szCs w:val="28"/>
        </w:rPr>
        <w:t xml:space="preserve"> Филиал ФГБУ «ФКП </w:t>
      </w:r>
      <w:proofErr w:type="spellStart"/>
      <w:r w:rsidRPr="00F36993"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 w:rsidRPr="00F36993">
        <w:rPr>
          <w:rFonts w:ascii="Times New Roman" w:eastAsia="Times New Roman" w:hAnsi="Times New Roman"/>
          <w:sz w:val="28"/>
          <w:szCs w:val="28"/>
        </w:rPr>
        <w:t>» по СК)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34387" w:rsidRDefault="00134387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 xml:space="preserve">Заявитель вправе обратиться в Центр с запросом о предоставлении нескольких муниципальных услуг (далее –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</w:t>
      </w:r>
      <w:r w:rsidRPr="00D55BB8">
        <w:rPr>
          <w:rFonts w:ascii="Times New Roman" w:hAnsi="Times New Roman"/>
          <w:sz w:val="28"/>
          <w:szCs w:val="28"/>
          <w:lang w:eastAsia="ru-RU"/>
        </w:rPr>
        <w:t xml:space="preserve">необходимые для предоставления указанной в комплексном запросе муниципальной услуги, с </w:t>
      </w:r>
      <w:r w:rsidRPr="00D55BB8">
        <w:rPr>
          <w:rFonts w:ascii="Times New Roman" w:hAnsi="Times New Roman"/>
          <w:sz w:val="28"/>
          <w:szCs w:val="28"/>
          <w:lang w:eastAsia="ru-RU"/>
        </w:rPr>
        <w:lastRenderedPageBreak/>
        <w:t>приложением заверенной Центром копии комплексного запроса.</w:t>
      </w:r>
    </w:p>
    <w:p w:rsidR="00332C29" w:rsidRPr="005C355B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proofErr w:type="gramStart"/>
      <w:r w:rsidRPr="005C355B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5C355B">
          <w:rPr>
            <w:rFonts w:ascii="Times New Roman" w:eastAsia="Times New Roman" w:hAnsi="Times New Roman"/>
            <w:sz w:val="28"/>
            <w:szCs w:val="28"/>
          </w:rPr>
          <w:t xml:space="preserve">пунктом </w:t>
        </w:r>
      </w:hyperlink>
      <w:hyperlink r:id="rId10" w:history="1">
        <w:r w:rsidRPr="005C355B">
          <w:rPr>
            <w:rFonts w:ascii="Times New Roman" w:eastAsia="Times New Roman" w:hAnsi="Times New Roman"/>
            <w:sz w:val="28"/>
            <w:szCs w:val="28"/>
          </w:rPr>
          <w:t>3</w:t>
        </w:r>
      </w:hyperlink>
      <w:r w:rsidRPr="005C355B">
        <w:rPr>
          <w:rFonts w:ascii="Times New Roman" w:eastAsia="Times New Roman" w:hAnsi="Times New Roman"/>
          <w:sz w:val="28"/>
          <w:szCs w:val="28"/>
        </w:rPr>
        <w:t xml:space="preserve"> части 1 статьи 7 Федерального закона                  от 27 июля 2010 г. № 210-ФЗ «Об организации предоставления государственных и муниципальных услуг» запрещается требовать </w:t>
      </w:r>
      <w:r w:rsidRPr="005C355B">
        <w:rPr>
          <w:rFonts w:ascii="Times New Roman" w:eastAsia="Times New Roman" w:hAnsi="Times New Roman"/>
          <w:sz w:val="28"/>
          <w:szCs w:val="28"/>
        </w:rPr>
        <w:br/>
        <w:t>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 w:rsidRPr="005C355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C355B">
        <w:rPr>
          <w:rFonts w:ascii="Times New Roman" w:eastAsia="Times New Roman" w:hAnsi="Times New Roman"/>
          <w:sz w:val="28"/>
          <w:szCs w:val="28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</w:t>
      </w:r>
      <w:r w:rsidR="006444F0">
        <w:rPr>
          <w:rFonts w:ascii="Times New Roman" w:eastAsia="Times New Roman" w:hAnsi="Times New Roman"/>
          <w:sz w:val="28"/>
          <w:szCs w:val="28"/>
        </w:rPr>
        <w:t>23 октября 2019 г. №</w:t>
      </w:r>
      <w:r w:rsidRPr="005C355B">
        <w:rPr>
          <w:rFonts w:ascii="Times New Roman" w:eastAsia="Times New Roman" w:hAnsi="Times New Roman"/>
          <w:sz w:val="28"/>
          <w:szCs w:val="28"/>
        </w:rPr>
        <w:t xml:space="preserve"> </w:t>
      </w:r>
      <w:r w:rsidR="006444F0">
        <w:rPr>
          <w:rFonts w:ascii="Times New Roman" w:eastAsia="Times New Roman" w:hAnsi="Times New Roman"/>
          <w:sz w:val="28"/>
          <w:szCs w:val="28"/>
        </w:rPr>
        <w:t xml:space="preserve">387 </w:t>
      </w:r>
      <w:r w:rsidRPr="005C355B">
        <w:rPr>
          <w:rFonts w:ascii="Times New Roman" w:eastAsia="Times New Roman" w:hAnsi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</w:t>
      </w:r>
      <w:proofErr w:type="gramEnd"/>
      <w:r w:rsidRPr="005C355B">
        <w:rPr>
          <w:rFonts w:ascii="Times New Roman" w:eastAsia="Times New Roman" w:hAnsi="Times New Roman"/>
          <w:sz w:val="28"/>
          <w:szCs w:val="28"/>
        </w:rPr>
        <w:t xml:space="preserve"> в предоставлении муниципальных услуг».</w:t>
      </w:r>
    </w:p>
    <w:p w:rsidR="00332C29" w:rsidRPr="00FE4C08" w:rsidRDefault="00332C29" w:rsidP="00332C2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FE4C08">
        <w:rPr>
          <w:rFonts w:ascii="Times New Roman" w:hAnsi="Times New Roman"/>
          <w:sz w:val="28"/>
          <w:szCs w:val="28"/>
        </w:rPr>
        <w:t>Описание результата предоставления услуги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C29" w:rsidRPr="00692332" w:rsidRDefault="00D16DBA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692332">
        <w:rPr>
          <w:rFonts w:ascii="Times New Roman" w:hAnsi="Times New Roman"/>
          <w:sz w:val="28"/>
          <w:szCs w:val="28"/>
        </w:rPr>
        <w:t>Результа</w:t>
      </w:r>
      <w:r w:rsidR="00332C29">
        <w:rPr>
          <w:rFonts w:ascii="Times New Roman" w:hAnsi="Times New Roman"/>
          <w:sz w:val="28"/>
          <w:szCs w:val="28"/>
        </w:rPr>
        <w:t xml:space="preserve">том предоставления услуги </w:t>
      </w:r>
      <w:r w:rsidR="00332C29" w:rsidRPr="00692332">
        <w:rPr>
          <w:rFonts w:ascii="Times New Roman" w:hAnsi="Times New Roman"/>
          <w:sz w:val="28"/>
          <w:szCs w:val="28"/>
        </w:rPr>
        <w:t>явля</w:t>
      </w:r>
      <w:r w:rsidR="00332C29">
        <w:rPr>
          <w:rFonts w:ascii="Times New Roman" w:hAnsi="Times New Roman"/>
          <w:sz w:val="28"/>
          <w:szCs w:val="28"/>
        </w:rPr>
        <w:t>ет</w:t>
      </w:r>
      <w:r w:rsidR="00332C29" w:rsidRPr="00692332">
        <w:rPr>
          <w:rFonts w:ascii="Times New Roman" w:hAnsi="Times New Roman"/>
          <w:sz w:val="28"/>
          <w:szCs w:val="28"/>
        </w:rPr>
        <w:t>ся:</w:t>
      </w:r>
    </w:p>
    <w:p w:rsidR="00332C29" w:rsidRPr="00E07634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07634">
        <w:rPr>
          <w:rFonts w:ascii="Times New Roman" w:hAnsi="Times New Roman"/>
          <w:sz w:val="28"/>
          <w:szCs w:val="28"/>
        </w:rPr>
        <w:t xml:space="preserve">выдача разрешения на право организации розничного рынка; </w:t>
      </w:r>
    </w:p>
    <w:p w:rsidR="00332C29" w:rsidRPr="00E07634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634">
        <w:rPr>
          <w:rFonts w:ascii="Times New Roman" w:hAnsi="Times New Roman"/>
          <w:sz w:val="28"/>
          <w:szCs w:val="28"/>
        </w:rPr>
        <w:t>2) </w:t>
      </w:r>
      <w:r w:rsidR="00D108FB" w:rsidRPr="00AB2C45">
        <w:rPr>
          <w:rFonts w:ascii="Times New Roman" w:hAnsi="Times New Roman"/>
          <w:sz w:val="28"/>
          <w:szCs w:val="28"/>
        </w:rPr>
        <w:t>выдача</w:t>
      </w:r>
      <w:r w:rsidR="00D108FB">
        <w:rPr>
          <w:rFonts w:ascii="Times New Roman" w:hAnsi="Times New Roman"/>
          <w:sz w:val="28"/>
          <w:szCs w:val="28"/>
        </w:rPr>
        <w:t xml:space="preserve"> </w:t>
      </w:r>
      <w:r w:rsidRPr="00E07634">
        <w:rPr>
          <w:rFonts w:ascii="Times New Roman" w:hAnsi="Times New Roman"/>
          <w:sz w:val="28"/>
          <w:szCs w:val="28"/>
        </w:rPr>
        <w:t>переоформлен</w:t>
      </w:r>
      <w:r w:rsidR="00D108FB">
        <w:rPr>
          <w:rFonts w:ascii="Times New Roman" w:hAnsi="Times New Roman"/>
          <w:sz w:val="28"/>
          <w:szCs w:val="28"/>
        </w:rPr>
        <w:t>ного</w:t>
      </w:r>
      <w:r w:rsidRPr="00E07634">
        <w:rPr>
          <w:rFonts w:ascii="Times New Roman" w:hAnsi="Times New Roman"/>
          <w:sz w:val="28"/>
          <w:szCs w:val="28"/>
        </w:rPr>
        <w:t xml:space="preserve"> разрешения 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>(</w:t>
      </w:r>
      <w:r w:rsidRPr="001973DE">
        <w:rPr>
          <w:rFonts w:ascii="Times New Roman" w:hAnsi="Times New Roman"/>
          <w:sz w:val="28"/>
          <w:szCs w:val="28"/>
        </w:rPr>
        <w:t>в случае реорганизации юридического лица в форме преобразования, изменения его наименования или типа рынка</w:t>
      </w:r>
      <w:r>
        <w:rPr>
          <w:rFonts w:ascii="Times New Roman" w:hAnsi="Times New Roman"/>
          <w:sz w:val="28"/>
          <w:szCs w:val="28"/>
        </w:rPr>
        <w:t>)</w:t>
      </w:r>
      <w:r w:rsidRPr="00E07634">
        <w:rPr>
          <w:rFonts w:ascii="Times New Roman" w:hAnsi="Times New Roman"/>
          <w:sz w:val="28"/>
          <w:szCs w:val="28"/>
        </w:rPr>
        <w:t>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D108FB" w:rsidRPr="00AB2C45">
        <w:rPr>
          <w:rFonts w:ascii="Times New Roman" w:hAnsi="Times New Roman"/>
          <w:sz w:val="28"/>
          <w:szCs w:val="28"/>
        </w:rPr>
        <w:t>выдача</w:t>
      </w:r>
      <w:r w:rsidRPr="00E07634">
        <w:rPr>
          <w:rFonts w:ascii="Times New Roman" w:hAnsi="Times New Roman"/>
          <w:sz w:val="28"/>
          <w:szCs w:val="28"/>
        </w:rPr>
        <w:t xml:space="preserve"> разрешения на право организации розничного рынка </w:t>
      </w:r>
      <w:r w:rsidR="00D108FB">
        <w:rPr>
          <w:rFonts w:ascii="Times New Roman" w:hAnsi="Times New Roman"/>
          <w:sz w:val="28"/>
          <w:szCs w:val="28"/>
        </w:rPr>
        <w:t xml:space="preserve">с </w:t>
      </w:r>
      <w:r w:rsidR="00D108FB" w:rsidRPr="00E07634">
        <w:rPr>
          <w:rFonts w:ascii="Times New Roman" w:hAnsi="Times New Roman"/>
          <w:sz w:val="28"/>
          <w:szCs w:val="28"/>
        </w:rPr>
        <w:t>продлен</w:t>
      </w:r>
      <w:r w:rsidR="00D108FB">
        <w:rPr>
          <w:rFonts w:ascii="Times New Roman" w:hAnsi="Times New Roman"/>
          <w:sz w:val="28"/>
          <w:szCs w:val="28"/>
        </w:rPr>
        <w:t>ным</w:t>
      </w:r>
      <w:r w:rsidR="00D108FB" w:rsidRPr="00E07634">
        <w:rPr>
          <w:rFonts w:ascii="Times New Roman" w:hAnsi="Times New Roman"/>
          <w:sz w:val="28"/>
          <w:szCs w:val="28"/>
        </w:rPr>
        <w:t xml:space="preserve"> срок</w:t>
      </w:r>
      <w:r w:rsidR="00D108FB">
        <w:rPr>
          <w:rFonts w:ascii="Times New Roman" w:hAnsi="Times New Roman"/>
          <w:sz w:val="28"/>
          <w:szCs w:val="28"/>
        </w:rPr>
        <w:t>ом</w:t>
      </w:r>
      <w:r w:rsidR="00D108FB" w:rsidRPr="00E07634">
        <w:rPr>
          <w:rFonts w:ascii="Times New Roman" w:hAnsi="Times New Roman"/>
          <w:sz w:val="28"/>
          <w:szCs w:val="28"/>
        </w:rPr>
        <w:t xml:space="preserve"> действия</w:t>
      </w:r>
      <w:r w:rsidRPr="00E07634">
        <w:rPr>
          <w:rFonts w:ascii="Times New Roman" w:hAnsi="Times New Roman"/>
          <w:sz w:val="28"/>
          <w:szCs w:val="28"/>
        </w:rPr>
        <w:t>.</w:t>
      </w:r>
    </w:p>
    <w:p w:rsidR="008C0C61" w:rsidRPr="00E07634" w:rsidRDefault="008C0C61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color w:val="000000"/>
          <w:sz w:val="28"/>
          <w:szCs w:val="28"/>
        </w:rPr>
        <w:t xml:space="preserve">выдача дубликата или копии разрешения </w:t>
      </w:r>
      <w:r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>
        <w:rPr>
          <w:rFonts w:ascii="Times New Roman" w:hAnsi="Times New Roman"/>
          <w:color w:val="000000"/>
          <w:sz w:val="28"/>
          <w:szCs w:val="28"/>
        </w:rPr>
        <w:t>во организации розничного рынка;</w:t>
      </w:r>
    </w:p>
    <w:p w:rsidR="00332C29" w:rsidRPr="007A0DAC" w:rsidRDefault="008C0C61" w:rsidP="00332C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2C29">
        <w:rPr>
          <w:rFonts w:ascii="Times New Roman" w:hAnsi="Times New Roman"/>
          <w:sz w:val="28"/>
          <w:szCs w:val="28"/>
        </w:rPr>
        <w:t>) </w:t>
      </w:r>
      <w:r w:rsidR="00332C29" w:rsidRPr="00386208">
        <w:rPr>
          <w:rFonts w:ascii="Times New Roman" w:hAnsi="Times New Roman"/>
          <w:sz w:val="28"/>
          <w:szCs w:val="28"/>
        </w:rPr>
        <w:t>отказ в предоставлении услуги</w:t>
      </w:r>
      <w:r w:rsidR="00332C29">
        <w:rPr>
          <w:rFonts w:ascii="Times New Roman" w:hAnsi="Times New Roman"/>
          <w:sz w:val="28"/>
          <w:szCs w:val="28"/>
        </w:rPr>
        <w:t>.</w:t>
      </w:r>
    </w:p>
    <w:p w:rsidR="00332C29" w:rsidRDefault="00D16DBA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2AA5">
        <w:rPr>
          <w:rFonts w:ascii="Times New Roman" w:hAnsi="Times New Roman"/>
          <w:sz w:val="28"/>
          <w:szCs w:val="28"/>
        </w:rPr>
        <w:t>9</w:t>
      </w:r>
      <w:r w:rsidR="00332C29" w:rsidRPr="007A2AA5">
        <w:rPr>
          <w:rFonts w:ascii="Times New Roman" w:hAnsi="Times New Roman"/>
          <w:sz w:val="28"/>
          <w:szCs w:val="28"/>
        </w:rPr>
        <w:t>.</w:t>
      </w:r>
      <w:r w:rsidR="00332C29" w:rsidRPr="002A4E58">
        <w:rPr>
          <w:rFonts w:ascii="Times New Roman" w:hAnsi="Times New Roman"/>
          <w:sz w:val="28"/>
          <w:szCs w:val="28"/>
        </w:rPr>
        <w:t> </w:t>
      </w:r>
      <w:r w:rsidR="00332C29">
        <w:rPr>
          <w:rFonts w:ascii="Times New Roman" w:hAnsi="Times New Roman"/>
          <w:sz w:val="28"/>
          <w:szCs w:val="28"/>
        </w:rPr>
        <w:t>С</w:t>
      </w:r>
      <w:r w:rsidR="00332C29" w:rsidRPr="002A4E58">
        <w:rPr>
          <w:rFonts w:ascii="Times New Roman" w:hAnsi="Times New Roman"/>
          <w:sz w:val="28"/>
          <w:szCs w:val="28"/>
        </w:rPr>
        <w:t xml:space="preserve">рок </w:t>
      </w:r>
      <w:r w:rsidR="00332C29">
        <w:rPr>
          <w:rFonts w:ascii="Times New Roman" w:hAnsi="Times New Roman"/>
          <w:sz w:val="28"/>
          <w:szCs w:val="28"/>
        </w:rPr>
        <w:t xml:space="preserve">выдачи разрешения </w:t>
      </w:r>
      <w:r w:rsidR="00332C29" w:rsidRPr="00E07634">
        <w:rPr>
          <w:rFonts w:ascii="Times New Roman" w:hAnsi="Times New Roman"/>
          <w:sz w:val="28"/>
          <w:szCs w:val="28"/>
        </w:rPr>
        <w:t xml:space="preserve">на право организации розничного рынка </w:t>
      </w:r>
      <w:r w:rsidR="00332C29" w:rsidRPr="002A4E58">
        <w:rPr>
          <w:rFonts w:ascii="Times New Roman" w:hAnsi="Times New Roman"/>
          <w:sz w:val="28"/>
          <w:szCs w:val="28"/>
        </w:rPr>
        <w:t xml:space="preserve">не должен превышать 30 </w:t>
      </w:r>
      <w:r w:rsidR="00885195" w:rsidRPr="00A955B9">
        <w:rPr>
          <w:rFonts w:ascii="Times New Roman" w:hAnsi="Times New Roman"/>
          <w:sz w:val="28"/>
          <w:szCs w:val="28"/>
        </w:rPr>
        <w:t>календарных</w:t>
      </w:r>
      <w:r w:rsidR="00885195">
        <w:rPr>
          <w:rFonts w:ascii="Times New Roman" w:hAnsi="Times New Roman"/>
          <w:sz w:val="28"/>
          <w:szCs w:val="28"/>
        </w:rPr>
        <w:t xml:space="preserve"> </w:t>
      </w:r>
      <w:r w:rsidR="00332C29" w:rsidRPr="002A4E58">
        <w:rPr>
          <w:rFonts w:ascii="Times New Roman" w:hAnsi="Times New Roman"/>
          <w:sz w:val="28"/>
          <w:szCs w:val="28"/>
        </w:rPr>
        <w:t>дней</w:t>
      </w:r>
      <w:r w:rsidR="00332C29">
        <w:rPr>
          <w:rFonts w:ascii="Times New Roman" w:hAnsi="Times New Roman"/>
          <w:sz w:val="28"/>
          <w:szCs w:val="28"/>
        </w:rPr>
        <w:t xml:space="preserve"> </w:t>
      </w:r>
      <w:r w:rsidR="00332C29" w:rsidRPr="00FE4C08">
        <w:rPr>
          <w:rFonts w:ascii="Times New Roman" w:hAnsi="Times New Roman"/>
          <w:sz w:val="28"/>
          <w:szCs w:val="28"/>
        </w:rPr>
        <w:t xml:space="preserve">со дня </w:t>
      </w:r>
      <w:r w:rsidR="00332C29">
        <w:rPr>
          <w:rFonts w:ascii="Times New Roman" w:hAnsi="Times New Roman"/>
          <w:sz w:val="28"/>
          <w:szCs w:val="28"/>
        </w:rPr>
        <w:t>поступления</w:t>
      </w:r>
      <w:r w:rsidR="00332C29" w:rsidRPr="00FE4C08">
        <w:rPr>
          <w:rFonts w:ascii="Times New Roman" w:hAnsi="Times New Roman"/>
          <w:sz w:val="28"/>
          <w:szCs w:val="28"/>
        </w:rPr>
        <w:t xml:space="preserve"> </w:t>
      </w:r>
      <w:r w:rsidR="0028627B" w:rsidRPr="00AB2C45">
        <w:rPr>
          <w:rFonts w:ascii="Times New Roman" w:hAnsi="Times New Roman"/>
          <w:sz w:val="28"/>
          <w:szCs w:val="28"/>
        </w:rPr>
        <w:t>в Комитет, Центр</w:t>
      </w:r>
      <w:r w:rsidR="00332C29">
        <w:rPr>
          <w:rFonts w:ascii="Times New Roman" w:hAnsi="Times New Roman"/>
          <w:sz w:val="28"/>
          <w:szCs w:val="28"/>
        </w:rPr>
        <w:t xml:space="preserve">, </w:t>
      </w:r>
      <w:r w:rsidR="00332C29" w:rsidRPr="00FE4C08">
        <w:rPr>
          <w:rFonts w:ascii="Times New Roman" w:hAnsi="Times New Roman"/>
          <w:sz w:val="28"/>
          <w:szCs w:val="28"/>
        </w:rPr>
        <w:t>заявления</w:t>
      </w:r>
      <w:r w:rsidR="00332C29">
        <w:rPr>
          <w:rFonts w:ascii="Times New Roman" w:hAnsi="Times New Roman"/>
          <w:sz w:val="28"/>
          <w:szCs w:val="28"/>
        </w:rPr>
        <w:t xml:space="preserve"> </w:t>
      </w:r>
      <w:r w:rsidR="00332C29" w:rsidRPr="002A4E58">
        <w:rPr>
          <w:rFonts w:ascii="Times New Roman" w:hAnsi="Times New Roman"/>
          <w:sz w:val="28"/>
          <w:szCs w:val="28"/>
        </w:rPr>
        <w:t xml:space="preserve">о предоставлении услуги и документов, необходимых для предоставления услуги, указанных в </w:t>
      </w:r>
      <w:r w:rsidR="00332C29">
        <w:rPr>
          <w:rFonts w:ascii="Times New Roman" w:hAnsi="Times New Roman"/>
          <w:sz w:val="28"/>
          <w:szCs w:val="28"/>
        </w:rPr>
        <w:t xml:space="preserve">подпункте </w:t>
      </w:r>
      <w:r w:rsidR="00332C29" w:rsidRPr="00AB2C45">
        <w:rPr>
          <w:rFonts w:ascii="Times New Roman" w:hAnsi="Times New Roman"/>
          <w:sz w:val="28"/>
          <w:szCs w:val="28"/>
        </w:rPr>
        <w:t>1</w:t>
      </w:r>
      <w:r w:rsidR="00332C29">
        <w:rPr>
          <w:rFonts w:ascii="Times New Roman" w:hAnsi="Times New Roman"/>
          <w:sz w:val="28"/>
          <w:szCs w:val="28"/>
        </w:rPr>
        <w:t xml:space="preserve"> </w:t>
      </w:r>
      <w:hyperlink w:anchor="Par140" w:history="1">
        <w:r w:rsidR="00332C29" w:rsidRPr="002A4E58">
          <w:rPr>
            <w:rFonts w:ascii="Times New Roman" w:hAnsi="Times New Roman"/>
            <w:sz w:val="28"/>
            <w:szCs w:val="28"/>
          </w:rPr>
          <w:t>п</w:t>
        </w:r>
        <w:r w:rsidR="00332C29">
          <w:rPr>
            <w:rFonts w:ascii="Times New Roman" w:hAnsi="Times New Roman"/>
            <w:sz w:val="28"/>
            <w:szCs w:val="28"/>
          </w:rPr>
          <w:t>ункта</w:t>
        </w:r>
      </w:hyperlink>
      <w:r w:rsidR="00332C29" w:rsidRPr="002A4E58">
        <w:t xml:space="preserve"> </w:t>
      </w:r>
      <w:r w:rsidR="00332C29" w:rsidRPr="00E07634">
        <w:rPr>
          <w:rFonts w:ascii="Times New Roman" w:hAnsi="Times New Roman"/>
          <w:sz w:val="28"/>
          <w:szCs w:val="28"/>
        </w:rPr>
        <w:t>14</w:t>
      </w:r>
      <w:r w:rsidR="00332C29">
        <w:rPr>
          <w:rFonts w:ascii="Times New Roman" w:hAnsi="Times New Roman"/>
          <w:sz w:val="28"/>
          <w:szCs w:val="28"/>
        </w:rPr>
        <w:t xml:space="preserve"> </w:t>
      </w:r>
      <w:r w:rsidR="00332C29" w:rsidRPr="002A4E58">
        <w:rPr>
          <w:rFonts w:ascii="Times New Roman" w:hAnsi="Times New Roman"/>
          <w:sz w:val="28"/>
          <w:szCs w:val="28"/>
        </w:rPr>
        <w:t>Административного регламента.</w:t>
      </w:r>
      <w:r w:rsidR="00332C29">
        <w:rPr>
          <w:rFonts w:ascii="Times New Roman" w:hAnsi="Times New Roman"/>
          <w:sz w:val="28"/>
          <w:szCs w:val="28"/>
        </w:rPr>
        <w:t xml:space="preserve"> 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="00D108FB">
        <w:rPr>
          <w:rFonts w:ascii="Times New Roman" w:hAnsi="Times New Roman"/>
          <w:sz w:val="28"/>
          <w:szCs w:val="28"/>
        </w:rPr>
        <w:t xml:space="preserve">выдачи </w:t>
      </w:r>
      <w:r>
        <w:rPr>
          <w:rFonts w:ascii="Times New Roman" w:hAnsi="Times New Roman"/>
          <w:sz w:val="28"/>
          <w:szCs w:val="28"/>
        </w:rPr>
        <w:t>п</w:t>
      </w:r>
      <w:r w:rsidRPr="00E07634">
        <w:rPr>
          <w:rFonts w:ascii="Times New Roman" w:hAnsi="Times New Roman"/>
          <w:sz w:val="28"/>
          <w:szCs w:val="28"/>
        </w:rPr>
        <w:t>ереоформлен</w:t>
      </w:r>
      <w:r w:rsidR="00D108FB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FA4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634">
        <w:rPr>
          <w:rFonts w:ascii="Times New Roman" w:hAnsi="Times New Roman"/>
          <w:sz w:val="28"/>
          <w:szCs w:val="28"/>
        </w:rPr>
        <w:t xml:space="preserve">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 xml:space="preserve">не должен превышать 15 </w:t>
      </w:r>
      <w:r w:rsidR="00885195" w:rsidRPr="00A955B9">
        <w:rPr>
          <w:rFonts w:ascii="Times New Roman" w:hAnsi="Times New Roman"/>
          <w:sz w:val="28"/>
          <w:szCs w:val="28"/>
        </w:rPr>
        <w:t>календарных</w:t>
      </w:r>
      <w:r w:rsidR="00885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дней </w:t>
      </w:r>
      <w:r w:rsidRPr="00FE4C08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>поступления</w:t>
      </w:r>
      <w:r w:rsidRPr="00FE4C08">
        <w:rPr>
          <w:rFonts w:ascii="Times New Roman" w:hAnsi="Times New Roman"/>
          <w:sz w:val="28"/>
          <w:szCs w:val="28"/>
        </w:rPr>
        <w:t xml:space="preserve"> </w:t>
      </w:r>
      <w:r w:rsidR="0028627B" w:rsidRPr="00AB2C45">
        <w:rPr>
          <w:rFonts w:ascii="Times New Roman" w:hAnsi="Times New Roman"/>
          <w:sz w:val="28"/>
          <w:szCs w:val="28"/>
        </w:rPr>
        <w:t>в Комитет,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4C08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E58">
        <w:rPr>
          <w:rFonts w:ascii="Times New Roman" w:hAnsi="Times New Roman"/>
          <w:sz w:val="28"/>
          <w:szCs w:val="28"/>
        </w:rPr>
        <w:t xml:space="preserve">о предоставлении услуги и документов, необходимых для предоставления услуги, указанных в </w:t>
      </w:r>
      <w:r w:rsidR="00D108FB">
        <w:rPr>
          <w:rFonts w:ascii="Times New Roman" w:hAnsi="Times New Roman"/>
          <w:sz w:val="28"/>
          <w:szCs w:val="28"/>
        </w:rPr>
        <w:t xml:space="preserve">подпункте 2 </w:t>
      </w:r>
      <w:hyperlink w:anchor="Par140" w:history="1">
        <w:r w:rsidRPr="002A4E58">
          <w:rPr>
            <w:rFonts w:ascii="Times New Roman" w:hAnsi="Times New Roman"/>
            <w:sz w:val="28"/>
            <w:szCs w:val="28"/>
          </w:rPr>
          <w:t>п</w:t>
        </w:r>
        <w:r>
          <w:rPr>
            <w:rFonts w:ascii="Times New Roman" w:hAnsi="Times New Roman"/>
            <w:sz w:val="28"/>
            <w:szCs w:val="28"/>
          </w:rPr>
          <w:t>ункт</w:t>
        </w:r>
        <w:r w:rsidR="00D108FB">
          <w:rPr>
            <w:rFonts w:ascii="Times New Roman" w:hAnsi="Times New Roman"/>
            <w:sz w:val="28"/>
            <w:szCs w:val="28"/>
          </w:rPr>
          <w:t>а</w:t>
        </w:r>
      </w:hyperlink>
      <w:r w:rsidRPr="002A4E58">
        <w:t xml:space="preserve"> </w:t>
      </w:r>
      <w:r w:rsidRPr="00E07634">
        <w:rPr>
          <w:rFonts w:ascii="Times New Roman" w:hAnsi="Times New Roman"/>
          <w:sz w:val="28"/>
          <w:szCs w:val="28"/>
        </w:rPr>
        <w:t>14</w:t>
      </w:r>
      <w:r w:rsidRPr="002A4E58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D108FB" w:rsidRDefault="00D108FB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выдачи разрешения </w:t>
      </w:r>
      <w:r w:rsidRPr="00E07634">
        <w:rPr>
          <w:rFonts w:ascii="Times New Roman" w:hAnsi="Times New Roman"/>
          <w:sz w:val="28"/>
          <w:szCs w:val="28"/>
        </w:rPr>
        <w:t xml:space="preserve">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 xml:space="preserve">с продленным сроком действия не должен превышать 15 </w:t>
      </w:r>
      <w:r w:rsidR="00885195" w:rsidRPr="00A955B9">
        <w:rPr>
          <w:rFonts w:ascii="Times New Roman" w:hAnsi="Times New Roman"/>
          <w:sz w:val="28"/>
          <w:szCs w:val="28"/>
        </w:rPr>
        <w:t>календарных</w:t>
      </w:r>
      <w:r w:rsidR="00885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дней </w:t>
      </w:r>
      <w:r w:rsidRPr="00FE4C08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>поступления</w:t>
      </w:r>
      <w:r w:rsidRPr="00FE4C08">
        <w:rPr>
          <w:rFonts w:ascii="Times New Roman" w:hAnsi="Times New Roman"/>
          <w:sz w:val="28"/>
          <w:szCs w:val="28"/>
        </w:rPr>
        <w:t xml:space="preserve"> </w:t>
      </w:r>
      <w:r w:rsidR="0028627B" w:rsidRPr="00B753FE">
        <w:rPr>
          <w:rFonts w:ascii="Times New Roman" w:hAnsi="Times New Roman"/>
          <w:sz w:val="28"/>
          <w:szCs w:val="28"/>
        </w:rPr>
        <w:t>в Комитет, Центр</w:t>
      </w:r>
      <w:r w:rsidRPr="00B753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C08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услуги.</w:t>
      </w:r>
    </w:p>
    <w:p w:rsidR="008C0C61" w:rsidRDefault="008C0C61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выдачи </w:t>
      </w:r>
      <w:r>
        <w:rPr>
          <w:rFonts w:ascii="Times New Roman" w:hAnsi="Times New Roman"/>
          <w:color w:val="000000"/>
          <w:sz w:val="28"/>
          <w:szCs w:val="28"/>
        </w:rPr>
        <w:t xml:space="preserve">дубликата или копии разрешения </w:t>
      </w:r>
      <w:r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>
        <w:rPr>
          <w:rFonts w:ascii="Times New Roman" w:hAnsi="Times New Roman"/>
          <w:color w:val="000000"/>
          <w:sz w:val="28"/>
          <w:szCs w:val="28"/>
        </w:rPr>
        <w:t xml:space="preserve">во организации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розничного рынка </w:t>
      </w:r>
      <w:r>
        <w:rPr>
          <w:rFonts w:ascii="Times New Roman" w:hAnsi="Times New Roman"/>
          <w:sz w:val="28"/>
          <w:szCs w:val="28"/>
        </w:rPr>
        <w:t xml:space="preserve">не должен превышать 3 рабочих дней </w:t>
      </w:r>
      <w:r w:rsidRPr="00FE4C08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>поступления</w:t>
      </w:r>
      <w:r w:rsidRPr="00FE4C08">
        <w:rPr>
          <w:rFonts w:ascii="Times New Roman" w:hAnsi="Times New Roman"/>
          <w:sz w:val="28"/>
          <w:szCs w:val="28"/>
        </w:rPr>
        <w:t xml:space="preserve"> </w:t>
      </w:r>
      <w:r w:rsidRPr="00B753FE">
        <w:rPr>
          <w:rFonts w:ascii="Times New Roman" w:hAnsi="Times New Roman"/>
          <w:sz w:val="28"/>
          <w:szCs w:val="28"/>
        </w:rPr>
        <w:t>в Комитет, Центр,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C08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услуги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F8A">
        <w:rPr>
          <w:rFonts w:ascii="Times New Roman" w:hAnsi="Times New Roman"/>
          <w:sz w:val="28"/>
          <w:szCs w:val="28"/>
        </w:rPr>
        <w:t>Сроком выдачи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Pr="00496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результата предоставления услуги </w:t>
      </w:r>
      <w:r w:rsidRPr="00496F8A">
        <w:rPr>
          <w:rFonts w:ascii="Times New Roman" w:hAnsi="Times New Roman"/>
          <w:sz w:val="28"/>
          <w:szCs w:val="28"/>
        </w:rPr>
        <w:t>является последний день окончания срока предоставления услуги.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9B5">
        <w:rPr>
          <w:rFonts w:ascii="Times New Roman" w:hAnsi="Times New Roman"/>
          <w:sz w:val="28"/>
          <w:szCs w:val="28"/>
        </w:rPr>
        <w:t>Услуга считается предоставленной с момента получения заявителем ее результата либо по истечени</w:t>
      </w:r>
      <w:r>
        <w:rPr>
          <w:rFonts w:ascii="Times New Roman" w:hAnsi="Times New Roman"/>
          <w:sz w:val="28"/>
          <w:szCs w:val="28"/>
        </w:rPr>
        <w:t>и сроков предоставления услуги, предусмотренных абзацами</w:t>
      </w:r>
      <w:r w:rsidRPr="0050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первым</w:t>
      </w:r>
      <w:r w:rsidR="0028627B">
        <w:rPr>
          <w:rFonts w:ascii="Times New Roman" w:hAnsi="Times New Roman"/>
          <w:sz w:val="28"/>
          <w:szCs w:val="28"/>
        </w:rPr>
        <w:t>,</w:t>
      </w:r>
      <w:r w:rsidRPr="0050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вторым </w:t>
      </w:r>
      <w:r w:rsidR="0028627B">
        <w:rPr>
          <w:rFonts w:ascii="Times New Roman" w:hAnsi="Times New Roman"/>
          <w:sz w:val="28"/>
          <w:szCs w:val="28"/>
        </w:rPr>
        <w:t xml:space="preserve">и третьим </w:t>
      </w:r>
      <w:r w:rsidRPr="005049B5">
        <w:rPr>
          <w:rFonts w:ascii="Times New Roman" w:hAnsi="Times New Roman"/>
          <w:sz w:val="28"/>
          <w:szCs w:val="28"/>
        </w:rPr>
        <w:t>настоящего пункта, при условии надлежащего уведомления заявителя о результате услуги и условиях его получения.</w:t>
      </w:r>
    </w:p>
    <w:p w:rsidR="00332C29" w:rsidRPr="00E95AC4" w:rsidRDefault="00D16DBA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sz w:val="28"/>
          <w:szCs w:val="28"/>
        </w:rPr>
        <w:t>10</w:t>
      </w:r>
      <w:r w:rsidR="00332C29" w:rsidRPr="00E95AC4">
        <w:rPr>
          <w:rFonts w:ascii="Times New Roman" w:hAnsi="Times New Roman"/>
          <w:sz w:val="28"/>
          <w:szCs w:val="28"/>
        </w:rPr>
        <w:t>. </w:t>
      </w:r>
      <w:r w:rsidR="00263D02" w:rsidRPr="00E95AC4">
        <w:rPr>
          <w:rFonts w:ascii="Times New Roman" w:hAnsi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администрации (https://ставрополь</w:t>
      </w:r>
      <w:proofErr w:type="gramStart"/>
      <w:r w:rsidR="00263D02" w:rsidRPr="00E95AC4">
        <w:rPr>
          <w:rFonts w:ascii="Times New Roman" w:hAnsi="Times New Roman"/>
          <w:sz w:val="28"/>
          <w:szCs w:val="28"/>
        </w:rPr>
        <w:t>.р</w:t>
      </w:r>
      <w:proofErr w:type="gramEnd"/>
      <w:r w:rsidR="00263D02" w:rsidRPr="00E95AC4">
        <w:rPr>
          <w:rFonts w:ascii="Times New Roman" w:hAnsi="Times New Roman"/>
          <w:sz w:val="28"/>
          <w:szCs w:val="28"/>
        </w:rPr>
        <w:t>ф/gosserv/for/66/category/85/2240/), Едином портале, Региональном портале и в соответствующем разделе Регионального реестра.</w:t>
      </w:r>
      <w:r w:rsidR="00332C29" w:rsidRPr="00E95AC4">
        <w:rPr>
          <w:rFonts w:ascii="Times New Roman" w:hAnsi="Times New Roman"/>
          <w:sz w:val="28"/>
          <w:szCs w:val="28"/>
        </w:rPr>
        <w:t xml:space="preserve"> </w:t>
      </w:r>
    </w:p>
    <w:p w:rsidR="00FD2988" w:rsidRDefault="00FD2988" w:rsidP="00332C29">
      <w:pPr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AD10DA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</w:p>
    <w:p w:rsidR="00332C29" w:rsidRDefault="00332C29" w:rsidP="00332C29">
      <w:pPr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AD10DA">
        <w:rPr>
          <w:rFonts w:ascii="Times New Roman" w:hAnsi="Times New Roman"/>
          <w:sz w:val="28"/>
          <w:szCs w:val="28"/>
        </w:rPr>
        <w:t>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услуги</w:t>
      </w:r>
      <w:r w:rsidRPr="009C5FA3">
        <w:rPr>
          <w:rFonts w:ascii="Times New Roman" w:hAnsi="Times New Roman"/>
          <w:sz w:val="28"/>
          <w:szCs w:val="28"/>
        </w:rPr>
        <w:t>, приводятся в приложени</w:t>
      </w:r>
      <w:r>
        <w:rPr>
          <w:rFonts w:ascii="Times New Roman" w:hAnsi="Times New Roman"/>
          <w:sz w:val="28"/>
          <w:szCs w:val="28"/>
        </w:rPr>
        <w:t>ях</w:t>
      </w:r>
      <w:r w:rsidRPr="009C5FA3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  <w:szCs w:val="28"/>
        </w:rPr>
        <w:t>)</w:t>
      </w:r>
    </w:p>
    <w:p w:rsidR="00332C29" w:rsidRDefault="00332C29" w:rsidP="00332C29">
      <w:pPr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D16DBA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32C29" w:rsidRPr="00BE4E2E">
        <w:rPr>
          <w:rFonts w:ascii="Times New Roman" w:hAnsi="Times New Roman"/>
          <w:sz w:val="28"/>
          <w:szCs w:val="28"/>
        </w:rPr>
        <w:t xml:space="preserve">. В целях получения </w:t>
      </w:r>
      <w:r w:rsidR="00332C29">
        <w:rPr>
          <w:rFonts w:ascii="Times New Roman" w:hAnsi="Times New Roman"/>
          <w:sz w:val="28"/>
          <w:szCs w:val="28"/>
        </w:rPr>
        <w:t>услуги</w:t>
      </w:r>
      <w:r w:rsidR="00332C29" w:rsidRPr="00BE4E2E">
        <w:rPr>
          <w:rFonts w:ascii="Times New Roman" w:hAnsi="Times New Roman"/>
          <w:sz w:val="28"/>
          <w:szCs w:val="28"/>
        </w:rPr>
        <w:t xml:space="preserve"> заявителем</w:t>
      </w:r>
      <w:r w:rsidR="00332C29">
        <w:rPr>
          <w:rFonts w:ascii="Times New Roman" w:hAnsi="Times New Roman"/>
          <w:sz w:val="28"/>
          <w:szCs w:val="28"/>
        </w:rPr>
        <w:t xml:space="preserve"> в Комитет, Центр </w:t>
      </w:r>
      <w:r w:rsidR="00332C29" w:rsidRPr="00BE4E2E">
        <w:rPr>
          <w:rFonts w:ascii="Times New Roman" w:hAnsi="Times New Roman"/>
          <w:sz w:val="28"/>
          <w:szCs w:val="28"/>
        </w:rPr>
        <w:t>пода</w:t>
      </w:r>
      <w:r w:rsidR="00332C29">
        <w:rPr>
          <w:rFonts w:ascii="Times New Roman" w:hAnsi="Times New Roman"/>
          <w:sz w:val="28"/>
          <w:szCs w:val="28"/>
        </w:rPr>
        <w:t>ет</w:t>
      </w:r>
      <w:r w:rsidR="00332C29" w:rsidRPr="00BE4E2E">
        <w:rPr>
          <w:rFonts w:ascii="Times New Roman" w:hAnsi="Times New Roman"/>
          <w:sz w:val="28"/>
          <w:szCs w:val="28"/>
        </w:rPr>
        <w:t>ся</w:t>
      </w:r>
      <w:r w:rsidR="00332C29">
        <w:rPr>
          <w:rFonts w:ascii="Times New Roman" w:hAnsi="Times New Roman"/>
          <w:sz w:val="28"/>
          <w:szCs w:val="28"/>
        </w:rPr>
        <w:t xml:space="preserve"> заявление о предоставлении услуги, </w:t>
      </w:r>
      <w:r w:rsidR="00123B48">
        <w:rPr>
          <w:rFonts w:ascii="Times New Roman" w:hAnsi="Times New Roman"/>
          <w:sz w:val="28"/>
          <w:szCs w:val="28"/>
        </w:rPr>
        <w:t>заполненное по формам, приведенным в приложениях</w:t>
      </w:r>
      <w:r w:rsidR="00B54296">
        <w:rPr>
          <w:rFonts w:ascii="Times New Roman" w:hAnsi="Times New Roman"/>
          <w:sz w:val="28"/>
          <w:szCs w:val="28"/>
        </w:rPr>
        <w:t xml:space="preserve"> 1, 2, 3, 4</w:t>
      </w:r>
      <w:r w:rsidR="00332C29" w:rsidRPr="00BE4E2E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332C29">
        <w:rPr>
          <w:rFonts w:ascii="Times New Roman" w:hAnsi="Times New Roman"/>
          <w:sz w:val="28"/>
          <w:szCs w:val="28"/>
        </w:rPr>
        <w:t>, с приложением следующих документов: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для выдачи разрешения </w:t>
      </w:r>
      <w:r w:rsidRPr="00E07634">
        <w:rPr>
          <w:rFonts w:ascii="Times New Roman" w:hAnsi="Times New Roman"/>
          <w:sz w:val="28"/>
          <w:szCs w:val="28"/>
        </w:rPr>
        <w:t xml:space="preserve">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E4E2E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BE4E2E">
        <w:rPr>
          <w:rFonts w:ascii="Times New Roman" w:hAnsi="Times New Roman"/>
          <w:sz w:val="28"/>
          <w:szCs w:val="28"/>
        </w:rPr>
        <w:t xml:space="preserve"> учредительных документов </w:t>
      </w:r>
      <w:r>
        <w:rPr>
          <w:rFonts w:ascii="Times New Roman" w:hAnsi="Times New Roman"/>
          <w:sz w:val="28"/>
          <w:szCs w:val="28"/>
        </w:rPr>
        <w:t>юридического лица</w:t>
      </w:r>
      <w:r w:rsidR="001E1F06">
        <w:rPr>
          <w:rFonts w:ascii="Times New Roman" w:hAnsi="Times New Roman"/>
          <w:sz w:val="28"/>
          <w:szCs w:val="28"/>
        </w:rPr>
        <w:t>, являющегося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подлинники</w:t>
      </w:r>
      <w:r w:rsidRPr="00BE4E2E">
        <w:rPr>
          <w:rFonts w:ascii="Times New Roman" w:hAnsi="Times New Roman"/>
          <w:sz w:val="28"/>
          <w:szCs w:val="28"/>
        </w:rPr>
        <w:t xml:space="preserve"> учредительных документов </w:t>
      </w:r>
      <w:r>
        <w:rPr>
          <w:rFonts w:ascii="Times New Roman" w:hAnsi="Times New Roman"/>
          <w:sz w:val="28"/>
          <w:szCs w:val="28"/>
        </w:rPr>
        <w:t>юридического лица</w:t>
      </w:r>
      <w:r w:rsidR="001E1F06">
        <w:rPr>
          <w:rFonts w:ascii="Times New Roman" w:hAnsi="Times New Roman"/>
          <w:sz w:val="28"/>
          <w:szCs w:val="28"/>
        </w:rPr>
        <w:t>, являющегося заявителем,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2E">
        <w:rPr>
          <w:rFonts w:ascii="Times New Roman" w:hAnsi="Times New Roman"/>
          <w:sz w:val="28"/>
          <w:szCs w:val="28"/>
        </w:rPr>
        <w:t>в случае, если верность коп</w:t>
      </w:r>
      <w:r>
        <w:rPr>
          <w:rFonts w:ascii="Times New Roman" w:hAnsi="Times New Roman"/>
          <w:sz w:val="28"/>
          <w:szCs w:val="28"/>
        </w:rPr>
        <w:t>ий не удостоверена нотариально);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для </w:t>
      </w:r>
      <w:r w:rsidR="00D108FB">
        <w:rPr>
          <w:rFonts w:ascii="Times New Roman" w:hAnsi="Times New Roman"/>
          <w:sz w:val="28"/>
          <w:szCs w:val="28"/>
        </w:rPr>
        <w:t xml:space="preserve">выдачи </w:t>
      </w:r>
      <w:r w:rsidRPr="00E07634">
        <w:rPr>
          <w:rFonts w:ascii="Times New Roman" w:hAnsi="Times New Roman"/>
          <w:sz w:val="28"/>
          <w:szCs w:val="28"/>
        </w:rPr>
        <w:t>переоформлен</w:t>
      </w:r>
      <w:r w:rsidR="00D108FB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FA4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634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FD2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E4E2E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BE4E2E">
        <w:rPr>
          <w:rFonts w:ascii="Times New Roman" w:hAnsi="Times New Roman"/>
          <w:sz w:val="28"/>
          <w:szCs w:val="28"/>
        </w:rPr>
        <w:t xml:space="preserve"> учредительных документов </w:t>
      </w:r>
      <w:r w:rsidR="001E1F06">
        <w:rPr>
          <w:rFonts w:ascii="Times New Roman" w:hAnsi="Times New Roman"/>
          <w:sz w:val="28"/>
          <w:szCs w:val="28"/>
        </w:rPr>
        <w:t xml:space="preserve">являющегося заявителем </w:t>
      </w:r>
      <w:r w:rsidR="007C1D59" w:rsidRPr="00AB2C45">
        <w:rPr>
          <w:rFonts w:ascii="Times New Roman" w:hAnsi="Times New Roman"/>
          <w:sz w:val="28"/>
          <w:szCs w:val="28"/>
        </w:rPr>
        <w:t>реорганизованного</w:t>
      </w:r>
      <w:r w:rsidR="007C1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лица</w:t>
      </w:r>
      <w:r w:rsidR="00C444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C1D59">
        <w:rPr>
          <w:rFonts w:ascii="Times New Roman" w:hAnsi="Times New Roman"/>
          <w:sz w:val="28"/>
          <w:szCs w:val="28"/>
        </w:rPr>
        <w:t xml:space="preserve">юридического лица </w:t>
      </w:r>
      <w:r w:rsidR="00C44498">
        <w:rPr>
          <w:rFonts w:ascii="Times New Roman" w:hAnsi="Times New Roman"/>
          <w:sz w:val="28"/>
          <w:szCs w:val="28"/>
        </w:rPr>
        <w:t>с измененным наименованием или</w:t>
      </w:r>
      <w:r w:rsidR="001E1F06">
        <w:rPr>
          <w:rFonts w:ascii="Times New Roman" w:hAnsi="Times New Roman"/>
          <w:sz w:val="28"/>
          <w:szCs w:val="28"/>
        </w:rPr>
        <w:t xml:space="preserve"> юридического лица,</w:t>
      </w:r>
      <w:r w:rsidR="00C44498">
        <w:rPr>
          <w:rFonts w:ascii="Times New Roman" w:hAnsi="Times New Roman"/>
          <w:sz w:val="28"/>
          <w:szCs w:val="28"/>
        </w:rPr>
        <w:t xml:space="preserve"> изменившего тип рынка </w:t>
      </w:r>
      <w:r w:rsidRPr="00BE4E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подлинники</w:t>
      </w:r>
      <w:r w:rsidRPr="00BE4E2E">
        <w:rPr>
          <w:rFonts w:ascii="Times New Roman" w:hAnsi="Times New Roman"/>
          <w:sz w:val="28"/>
          <w:szCs w:val="28"/>
        </w:rPr>
        <w:t xml:space="preserve"> учредительных документов </w:t>
      </w:r>
      <w:r>
        <w:rPr>
          <w:rFonts w:ascii="Times New Roman" w:hAnsi="Times New Roman"/>
          <w:sz w:val="28"/>
          <w:szCs w:val="28"/>
        </w:rPr>
        <w:t xml:space="preserve">юридического лица </w:t>
      </w:r>
      <w:r w:rsidRPr="00BE4E2E">
        <w:rPr>
          <w:rFonts w:ascii="Times New Roman" w:hAnsi="Times New Roman"/>
          <w:sz w:val="28"/>
          <w:szCs w:val="28"/>
        </w:rPr>
        <w:t>в случае, если верность коп</w:t>
      </w:r>
      <w:r>
        <w:rPr>
          <w:rFonts w:ascii="Times New Roman" w:hAnsi="Times New Roman"/>
          <w:sz w:val="28"/>
          <w:szCs w:val="28"/>
        </w:rPr>
        <w:t>ий не удостоверена нотариально)</w:t>
      </w:r>
      <w:r w:rsidR="00E1750E"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Для </w:t>
      </w:r>
      <w:r w:rsidR="00D108FB">
        <w:rPr>
          <w:rFonts w:ascii="Times New Roman" w:eastAsiaTheme="minorHAnsi" w:hAnsi="Times New Roman"/>
          <w:sz w:val="28"/>
          <w:szCs w:val="28"/>
        </w:rPr>
        <w:t xml:space="preserve">выдачи </w:t>
      </w:r>
      <w:r w:rsidRPr="000D2BBE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634">
        <w:rPr>
          <w:rFonts w:ascii="Times New Roman" w:hAnsi="Times New Roman"/>
          <w:sz w:val="28"/>
          <w:szCs w:val="28"/>
        </w:rPr>
        <w:t xml:space="preserve">на право организации розничного рынка </w:t>
      </w:r>
      <w:r w:rsidR="00D108FB">
        <w:rPr>
          <w:rFonts w:ascii="Times New Roman" w:hAnsi="Times New Roman"/>
          <w:sz w:val="28"/>
          <w:szCs w:val="28"/>
        </w:rPr>
        <w:t xml:space="preserve">с </w:t>
      </w:r>
      <w:r w:rsidR="00D108FB" w:rsidRPr="000D2BBE">
        <w:rPr>
          <w:rFonts w:ascii="Times New Roman" w:hAnsi="Times New Roman"/>
          <w:sz w:val="28"/>
          <w:szCs w:val="28"/>
        </w:rPr>
        <w:t>продлен</w:t>
      </w:r>
      <w:r w:rsidR="00D108FB">
        <w:rPr>
          <w:rFonts w:ascii="Times New Roman" w:hAnsi="Times New Roman"/>
          <w:sz w:val="28"/>
          <w:szCs w:val="28"/>
        </w:rPr>
        <w:t xml:space="preserve">ным </w:t>
      </w:r>
      <w:r w:rsidR="00D108FB" w:rsidRPr="000D2BBE">
        <w:rPr>
          <w:rFonts w:ascii="Times New Roman" w:hAnsi="Times New Roman"/>
          <w:sz w:val="28"/>
          <w:szCs w:val="28"/>
        </w:rPr>
        <w:t>сроко</w:t>
      </w:r>
      <w:r w:rsidR="00D108FB">
        <w:rPr>
          <w:rFonts w:ascii="Times New Roman" w:hAnsi="Times New Roman"/>
          <w:sz w:val="28"/>
          <w:szCs w:val="28"/>
        </w:rPr>
        <w:t>м</w:t>
      </w:r>
      <w:r w:rsidR="00D108FB" w:rsidRPr="000D2BBE">
        <w:rPr>
          <w:rFonts w:ascii="Times New Roman" w:hAnsi="Times New Roman"/>
          <w:sz w:val="28"/>
          <w:szCs w:val="28"/>
        </w:rPr>
        <w:t xml:space="preserve"> действия</w:t>
      </w:r>
      <w:r w:rsidR="00E1750E">
        <w:rPr>
          <w:rFonts w:ascii="Times New Roman" w:hAnsi="Times New Roman"/>
          <w:sz w:val="28"/>
          <w:szCs w:val="28"/>
        </w:rPr>
        <w:t xml:space="preserve"> и </w:t>
      </w:r>
      <w:r w:rsidR="00E1750E">
        <w:rPr>
          <w:rFonts w:ascii="Times New Roman" w:hAnsi="Times New Roman"/>
          <w:color w:val="000000"/>
          <w:sz w:val="28"/>
          <w:szCs w:val="28"/>
        </w:rPr>
        <w:t xml:space="preserve">дубликата или копии разрешения </w:t>
      </w:r>
      <w:r w:rsidR="00E1750E"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 w:rsidR="00E1750E"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eastAsiaTheme="minorHAnsi" w:hAnsi="Times New Roman"/>
          <w:sz w:val="28"/>
          <w:szCs w:val="28"/>
        </w:rPr>
        <w:t xml:space="preserve">окументов, необходимых </w:t>
      </w:r>
      <w:r w:rsidRPr="00AD10DA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Ставропольского края, муниципальными правовыми актами города Ставрополя для </w:t>
      </w:r>
      <w:r w:rsidRPr="00AD10DA">
        <w:rPr>
          <w:rFonts w:ascii="Times New Roman" w:hAnsi="Times New Roman"/>
          <w:sz w:val="28"/>
          <w:szCs w:val="28"/>
        </w:rPr>
        <w:lastRenderedPageBreak/>
        <w:t>предоставления услуги, подлежащих предоставлению заявителем</w:t>
      </w:r>
      <w:r>
        <w:rPr>
          <w:rFonts w:ascii="Times New Roman" w:eastAsiaTheme="minorHAnsi" w:hAnsi="Times New Roman"/>
          <w:sz w:val="28"/>
          <w:szCs w:val="28"/>
        </w:rPr>
        <w:t>, не имеется.</w:t>
      </w:r>
    </w:p>
    <w:p w:rsidR="00332C29" w:rsidRDefault="00D16DBA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DD5C23">
        <w:rPr>
          <w:rFonts w:ascii="Times New Roman" w:hAnsi="Times New Roman"/>
          <w:sz w:val="28"/>
          <w:szCs w:val="28"/>
        </w:rPr>
        <w:t>Заявление</w:t>
      </w:r>
      <w:r w:rsidR="00332C29">
        <w:rPr>
          <w:rFonts w:ascii="Times New Roman" w:hAnsi="Times New Roman"/>
          <w:sz w:val="28"/>
          <w:szCs w:val="28"/>
        </w:rPr>
        <w:t xml:space="preserve"> о предоставлении услуги</w:t>
      </w:r>
      <w:r w:rsidR="00332C29" w:rsidRPr="00DD5C23">
        <w:rPr>
          <w:rFonts w:ascii="Times New Roman" w:hAnsi="Times New Roman"/>
          <w:sz w:val="28"/>
          <w:szCs w:val="28"/>
        </w:rPr>
        <w:t xml:space="preserve"> и документы, указанные в </w:t>
      </w:r>
      <w:r w:rsidR="00332C29">
        <w:rPr>
          <w:rFonts w:ascii="Times New Roman" w:hAnsi="Times New Roman"/>
          <w:sz w:val="28"/>
          <w:szCs w:val="28"/>
        </w:rPr>
        <w:t xml:space="preserve">подпунктах 1, 2 </w:t>
      </w:r>
      <w:r w:rsidR="00332C29" w:rsidRPr="00DD5C23">
        <w:rPr>
          <w:rFonts w:ascii="Times New Roman" w:hAnsi="Times New Roman"/>
          <w:sz w:val="28"/>
          <w:szCs w:val="28"/>
        </w:rPr>
        <w:t>пункт</w:t>
      </w:r>
      <w:r w:rsidR="00332C29">
        <w:rPr>
          <w:rFonts w:ascii="Times New Roman" w:hAnsi="Times New Roman"/>
          <w:sz w:val="28"/>
          <w:szCs w:val="28"/>
        </w:rPr>
        <w:t>а</w:t>
      </w:r>
      <w:r w:rsidR="00332C29" w:rsidRPr="00DD5C23">
        <w:rPr>
          <w:rFonts w:ascii="Times New Roman" w:hAnsi="Times New Roman"/>
          <w:sz w:val="28"/>
          <w:szCs w:val="28"/>
        </w:rPr>
        <w:t xml:space="preserve"> </w:t>
      </w:r>
      <w:r w:rsidR="00332C29" w:rsidRPr="00E07634">
        <w:rPr>
          <w:rFonts w:ascii="Times New Roman" w:hAnsi="Times New Roman"/>
          <w:sz w:val="28"/>
          <w:szCs w:val="28"/>
        </w:rPr>
        <w:t>14</w:t>
      </w:r>
      <w:r w:rsidR="00332C29" w:rsidRPr="00DD5C23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или его представителем лично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края.</w:t>
      </w:r>
    </w:p>
    <w:p w:rsidR="00332C29" w:rsidRPr="006D0FA4" w:rsidRDefault="00D16DBA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32C29">
        <w:rPr>
          <w:rFonts w:ascii="Times New Roman" w:hAnsi="Times New Roman"/>
          <w:sz w:val="28"/>
          <w:szCs w:val="28"/>
        </w:rPr>
        <w:t>. При обращении</w:t>
      </w:r>
      <w:r w:rsidR="00332C29" w:rsidRPr="006D0FA4">
        <w:rPr>
          <w:rFonts w:ascii="Times New Roman" w:hAnsi="Times New Roman"/>
          <w:sz w:val="28"/>
          <w:szCs w:val="28"/>
        </w:rPr>
        <w:t xml:space="preserve"> за получением услуги в электронной форме </w:t>
      </w:r>
      <w:r w:rsidR="00332C29">
        <w:rPr>
          <w:rFonts w:ascii="Times New Roman" w:hAnsi="Times New Roman"/>
          <w:sz w:val="28"/>
          <w:szCs w:val="28"/>
        </w:rPr>
        <w:t xml:space="preserve">заявление и документы подписываются </w:t>
      </w:r>
      <w:r w:rsidR="00332C29" w:rsidRPr="006D0FA4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</w:t>
      </w:r>
      <w:r w:rsidR="00332C29">
        <w:rPr>
          <w:rFonts w:ascii="Times New Roman" w:hAnsi="Times New Roman"/>
          <w:sz w:val="28"/>
          <w:szCs w:val="28"/>
        </w:rPr>
        <w:t xml:space="preserve"> (далее – электронная подпись) следующих</w:t>
      </w:r>
      <w:r w:rsidR="00332C29" w:rsidRPr="006D0FA4">
        <w:rPr>
          <w:rFonts w:ascii="Times New Roman" w:hAnsi="Times New Roman"/>
          <w:sz w:val="28"/>
          <w:szCs w:val="28"/>
        </w:rPr>
        <w:t xml:space="preserve"> класс</w:t>
      </w:r>
      <w:r w:rsidR="00332C29">
        <w:rPr>
          <w:rFonts w:ascii="Times New Roman" w:hAnsi="Times New Roman"/>
          <w:sz w:val="28"/>
          <w:szCs w:val="28"/>
        </w:rPr>
        <w:t>ов</w:t>
      </w:r>
      <w:r w:rsidR="00332C29" w:rsidRPr="006D0FA4">
        <w:rPr>
          <w:rFonts w:ascii="Times New Roman" w:hAnsi="Times New Roman"/>
          <w:sz w:val="28"/>
          <w:szCs w:val="28"/>
        </w:rPr>
        <w:t xml:space="preserve"> средств электронной подписи: КС</w:t>
      </w:r>
      <w:proofErr w:type="gramStart"/>
      <w:r w:rsidR="00332C29" w:rsidRPr="006D0FA4">
        <w:rPr>
          <w:rFonts w:ascii="Times New Roman" w:hAnsi="Times New Roman"/>
          <w:sz w:val="28"/>
          <w:szCs w:val="28"/>
        </w:rPr>
        <w:t>1</w:t>
      </w:r>
      <w:proofErr w:type="gramEnd"/>
      <w:r w:rsidR="00332C29" w:rsidRPr="006D0FA4">
        <w:rPr>
          <w:rFonts w:ascii="Times New Roman" w:hAnsi="Times New Roman"/>
          <w:sz w:val="28"/>
          <w:szCs w:val="28"/>
        </w:rPr>
        <w:t>, КС2, КС3, КВ1, КВ2, КА1.</w:t>
      </w:r>
    </w:p>
    <w:p w:rsidR="00332C29" w:rsidRPr="006D0FA4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FA4">
        <w:rPr>
          <w:rFonts w:ascii="Times New Roman" w:hAnsi="Times New Roman"/>
          <w:sz w:val="28"/>
          <w:szCs w:val="28"/>
        </w:rPr>
        <w:t>Правила использования электронной подписи при обращении за получением услуги установлены постановлением Правительства Российской Федерации от 25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6D0FA4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D0FA4">
        <w:rPr>
          <w:rFonts w:ascii="Times New Roman" w:hAnsi="Times New Roman"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FA4">
        <w:rPr>
          <w:rFonts w:ascii="Times New Roman" w:hAnsi="Times New Roman"/>
          <w:sz w:val="28"/>
          <w:szCs w:val="28"/>
        </w:rPr>
        <w:t>регламентов предоставления государственных услуг».</w:t>
      </w:r>
    </w:p>
    <w:p w:rsidR="00332C29" w:rsidRPr="006D0FA4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FA4">
        <w:rPr>
          <w:rFonts w:ascii="Times New Roman" w:hAnsi="Times New Roman"/>
          <w:sz w:val="28"/>
          <w:szCs w:val="28"/>
        </w:rPr>
        <w:t xml:space="preserve"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rFonts w:ascii="Times New Roman" w:hAnsi="Times New Roman"/>
          <w:sz w:val="28"/>
          <w:szCs w:val="28"/>
        </w:rPr>
        <w:br/>
      </w:r>
      <w:r w:rsidRPr="006D0FA4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6D0FA4">
        <w:rPr>
          <w:rFonts w:ascii="Times New Roman" w:hAnsi="Times New Roman"/>
          <w:sz w:val="28"/>
          <w:szCs w:val="28"/>
        </w:rPr>
        <w:t>2011 г</w:t>
      </w:r>
      <w:r>
        <w:rPr>
          <w:rFonts w:ascii="Times New Roman" w:hAnsi="Times New Roman"/>
          <w:sz w:val="28"/>
          <w:szCs w:val="28"/>
        </w:rPr>
        <w:t>.</w:t>
      </w:r>
      <w:r w:rsidRPr="006D0FA4">
        <w:rPr>
          <w:rFonts w:ascii="Times New Roman" w:hAnsi="Times New Roman"/>
          <w:sz w:val="28"/>
          <w:szCs w:val="28"/>
        </w:rPr>
        <w:t xml:space="preserve"> № 63-ФЗ «Об электронной подписи»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D0FA4">
        <w:rPr>
          <w:rFonts w:ascii="Times New Roman" w:hAnsi="Times New Roman"/>
          <w:sz w:val="28"/>
          <w:szCs w:val="28"/>
        </w:rPr>
        <w:t>(далее – удостоверяющий центр).</w:t>
      </w:r>
    </w:p>
    <w:p w:rsidR="00332C29" w:rsidRPr="006D0FA4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FA4">
        <w:rPr>
          <w:rFonts w:ascii="Times New Roman" w:hAnsi="Times New Roman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74FF1">
        <w:rPr>
          <w:rFonts w:ascii="Times New Roman" w:hAnsi="Times New Roman"/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г. № 63-ФЗ «Об электронной подписи».</w:t>
      </w:r>
    </w:p>
    <w:p w:rsidR="001F0114" w:rsidRDefault="001F0114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F0114">
        <w:rPr>
          <w:rFonts w:ascii="Times New Roman" w:hAnsi="Times New Roman"/>
          <w:sz w:val="28"/>
          <w:szCs w:val="28"/>
        </w:rPr>
        <w:t>Заявитель вправе обратиться в МФЦ с запросом о предоставлении нескольких услуг (далее - комплексный запрос). В этом случае МФЦ направляет в Администрацию заявление, подписанное уполномоченным специалистом МФЦ и скрепленное печатью МФЦ,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МФЦ копии комплексного запроса.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63315C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63315C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</w:t>
      </w:r>
      <w:r>
        <w:rPr>
          <w:rFonts w:ascii="Times New Roman" w:hAnsi="Times New Roman"/>
          <w:sz w:val="28"/>
          <w:szCs w:val="28"/>
        </w:rPr>
        <w:t xml:space="preserve">и запрашиваются в режиме межведомственного информационного </w:t>
      </w:r>
      <w:r>
        <w:rPr>
          <w:rFonts w:ascii="Times New Roman" w:hAnsi="Times New Roman"/>
          <w:sz w:val="28"/>
          <w:szCs w:val="28"/>
        </w:rPr>
        <w:lastRenderedPageBreak/>
        <w:t>взаимодействия</w:t>
      </w:r>
    </w:p>
    <w:p w:rsidR="00332C29" w:rsidRPr="008762C2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C29" w:rsidRDefault="00D16DBA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32C29" w:rsidRPr="0063315C">
        <w:rPr>
          <w:rFonts w:ascii="Times New Roman" w:hAnsi="Times New Roman"/>
          <w:sz w:val="28"/>
          <w:szCs w:val="28"/>
        </w:rPr>
        <w:t>. </w:t>
      </w:r>
      <w:r w:rsidR="00332C29">
        <w:rPr>
          <w:rFonts w:ascii="Times New Roman" w:hAnsi="Times New Roman"/>
          <w:sz w:val="28"/>
          <w:szCs w:val="28"/>
        </w:rPr>
        <w:t>В целях предоставления услуги в порядке межведомственного информационного взаимодействия запрашиваются следующие документы: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для выдачи разрешения </w:t>
      </w:r>
      <w:r w:rsidRPr="00E07634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>: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332C29" w:rsidRPr="00A74FF1" w:rsidTr="004823AD">
        <w:tc>
          <w:tcPr>
            <w:tcW w:w="303" w:type="pct"/>
          </w:tcPr>
          <w:p w:rsidR="00332C29" w:rsidRPr="00A74FF1" w:rsidRDefault="00332C29" w:rsidP="004823A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5" w:type="pct"/>
          </w:tcPr>
          <w:p w:rsidR="00332C29" w:rsidRPr="00A74FF1" w:rsidRDefault="00332C29" w:rsidP="004823A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F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42" w:type="pct"/>
          </w:tcPr>
          <w:p w:rsidR="00332C29" w:rsidRPr="00A74FF1" w:rsidRDefault="00332C29" w:rsidP="004823AD">
            <w:pPr>
              <w:pStyle w:val="ConsPlusNormal"/>
              <w:snapToGrid w:val="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F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332C29" w:rsidRPr="00A74FF1" w:rsidTr="004823AD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303" w:type="pct"/>
          </w:tcPr>
          <w:p w:rsidR="00332C29" w:rsidRPr="00A74FF1" w:rsidRDefault="00332C29" w:rsidP="0048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5" w:type="pct"/>
          </w:tcPr>
          <w:p w:rsidR="00332C29" w:rsidRPr="000D571D" w:rsidRDefault="00332C29" w:rsidP="001E1F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571D">
              <w:rPr>
                <w:rFonts w:ascii="Times New Roman" w:hAnsi="Times New Roman"/>
                <w:sz w:val="28"/>
                <w:szCs w:val="28"/>
              </w:rPr>
              <w:t xml:space="preserve">Выписка из Единого государственного реестра юридических лиц 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о юридическом лице, являющимся заявителем</w:t>
            </w:r>
          </w:p>
        </w:tc>
        <w:tc>
          <w:tcPr>
            <w:tcW w:w="1742" w:type="pct"/>
          </w:tcPr>
          <w:p w:rsidR="00332C29" w:rsidRPr="000D571D" w:rsidRDefault="00332C29" w:rsidP="00482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71D">
              <w:rPr>
                <w:rFonts w:ascii="Times New Roman" w:hAnsi="Times New Roman"/>
                <w:sz w:val="28"/>
                <w:szCs w:val="28"/>
              </w:rPr>
              <w:t>ФНС России по СК</w:t>
            </w:r>
          </w:p>
        </w:tc>
      </w:tr>
      <w:tr w:rsidR="00332C29" w:rsidRPr="00A74FF1" w:rsidTr="004823AD">
        <w:tblPrEx>
          <w:tblLook w:val="0000" w:firstRow="0" w:lastRow="0" w:firstColumn="0" w:lastColumn="0" w:noHBand="0" w:noVBand="0"/>
        </w:tblPrEx>
        <w:tc>
          <w:tcPr>
            <w:tcW w:w="303" w:type="pct"/>
          </w:tcPr>
          <w:p w:rsidR="00332C29" w:rsidRPr="00E07634" w:rsidRDefault="00332C29" w:rsidP="0048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6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5" w:type="pct"/>
          </w:tcPr>
          <w:p w:rsidR="00332C29" w:rsidRPr="000D571D" w:rsidRDefault="00332C29" w:rsidP="004823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571D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недвижимости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0D571D">
              <w:rPr>
                <w:rFonts w:ascii="Times New Roman" w:hAnsi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/>
                <w:sz w:val="28"/>
                <w:szCs w:val="28"/>
              </w:rPr>
              <w:t>е недвижимости</w:t>
            </w:r>
            <w:r w:rsidRPr="000D5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2" w:type="pct"/>
          </w:tcPr>
          <w:p w:rsidR="00332C29" w:rsidRPr="000D571D" w:rsidRDefault="00332C29" w:rsidP="004823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71D">
              <w:rPr>
                <w:rFonts w:ascii="Times New Roman" w:hAnsi="Times New Roman"/>
                <w:bCs/>
                <w:sz w:val="28"/>
                <w:szCs w:val="28"/>
              </w:rPr>
              <w:t xml:space="preserve">Филиал ФГБУ «ФКП </w:t>
            </w:r>
            <w:proofErr w:type="spellStart"/>
            <w:r w:rsidRPr="000D571D">
              <w:rPr>
                <w:rFonts w:ascii="Times New Roman" w:hAnsi="Times New Roman"/>
                <w:bCs/>
                <w:sz w:val="28"/>
                <w:szCs w:val="28"/>
              </w:rPr>
              <w:t>Росреестра</w:t>
            </w:r>
            <w:proofErr w:type="spellEnd"/>
            <w:r w:rsidRPr="000D571D">
              <w:rPr>
                <w:rFonts w:ascii="Times New Roman" w:hAnsi="Times New Roman"/>
                <w:bCs/>
                <w:sz w:val="28"/>
                <w:szCs w:val="28"/>
              </w:rPr>
              <w:t>» по СК</w:t>
            </w:r>
          </w:p>
        </w:tc>
      </w:tr>
    </w:tbl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для </w:t>
      </w:r>
      <w:r w:rsidR="007C1D59">
        <w:rPr>
          <w:rFonts w:ascii="Times New Roman" w:hAnsi="Times New Roman"/>
          <w:sz w:val="28"/>
          <w:szCs w:val="28"/>
        </w:rPr>
        <w:t xml:space="preserve">выдачи </w:t>
      </w:r>
      <w:r w:rsidRPr="00E07634">
        <w:rPr>
          <w:rFonts w:ascii="Times New Roman" w:hAnsi="Times New Roman"/>
          <w:sz w:val="28"/>
          <w:szCs w:val="28"/>
        </w:rPr>
        <w:t>переоформлен</w:t>
      </w:r>
      <w:r w:rsidR="007C1D59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FA4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634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332C29" w:rsidRPr="00A74FF1" w:rsidTr="004823AD">
        <w:tc>
          <w:tcPr>
            <w:tcW w:w="303" w:type="pct"/>
          </w:tcPr>
          <w:p w:rsidR="00332C29" w:rsidRPr="00A74FF1" w:rsidRDefault="00332C29" w:rsidP="004823A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5" w:type="pct"/>
          </w:tcPr>
          <w:p w:rsidR="00332C29" w:rsidRPr="00A74FF1" w:rsidRDefault="00332C29" w:rsidP="004823A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F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42" w:type="pct"/>
          </w:tcPr>
          <w:p w:rsidR="00332C29" w:rsidRPr="00A74FF1" w:rsidRDefault="00332C29" w:rsidP="004823AD">
            <w:pPr>
              <w:pStyle w:val="ConsPlusNormal"/>
              <w:snapToGrid w:val="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F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332C29" w:rsidRPr="00A74FF1" w:rsidTr="004823AD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303" w:type="pct"/>
          </w:tcPr>
          <w:p w:rsidR="00332C29" w:rsidRPr="00A74FF1" w:rsidRDefault="00332C29" w:rsidP="0048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5" w:type="pct"/>
          </w:tcPr>
          <w:p w:rsidR="00332C29" w:rsidRPr="001E1F06" w:rsidRDefault="00332C29" w:rsidP="00973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E1F06">
              <w:rPr>
                <w:rFonts w:ascii="Times New Roman" w:hAnsi="Times New Roman"/>
                <w:sz w:val="28"/>
                <w:szCs w:val="28"/>
              </w:rPr>
              <w:t xml:space="preserve">Выписка из Единого государственного реестра юридических лиц 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>о являющ</w:t>
            </w:r>
            <w:r w:rsidR="00973590">
              <w:rPr>
                <w:rFonts w:ascii="Times New Roman" w:hAnsi="Times New Roman"/>
                <w:sz w:val="28"/>
                <w:szCs w:val="28"/>
              </w:rPr>
              <w:t>е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 xml:space="preserve">мся </w:t>
            </w:r>
            <w:proofErr w:type="gramStart"/>
            <w:r w:rsidR="001E1F06" w:rsidRPr="001E1F06">
              <w:rPr>
                <w:rFonts w:ascii="Times New Roman" w:hAnsi="Times New Roman"/>
                <w:sz w:val="28"/>
                <w:szCs w:val="28"/>
              </w:rPr>
              <w:t>заявителем</w:t>
            </w:r>
            <w:proofErr w:type="gramEnd"/>
            <w:r w:rsidR="001E1F06" w:rsidRPr="001E1F06">
              <w:rPr>
                <w:rFonts w:ascii="Times New Roman" w:hAnsi="Times New Roman"/>
                <w:sz w:val="28"/>
                <w:szCs w:val="28"/>
              </w:rPr>
              <w:t xml:space="preserve"> реорганизованно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м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 xml:space="preserve"> юридическо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м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е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>, юридическ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ом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е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 xml:space="preserve"> с измененным наименованием или юридическо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м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е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>, изменивше</w:t>
            </w:r>
            <w:r w:rsidR="001E1F06">
              <w:rPr>
                <w:rFonts w:ascii="Times New Roman" w:hAnsi="Times New Roman"/>
                <w:sz w:val="28"/>
                <w:szCs w:val="28"/>
              </w:rPr>
              <w:t>м</w:t>
            </w:r>
            <w:r w:rsidR="001E1F06" w:rsidRPr="001E1F06">
              <w:rPr>
                <w:rFonts w:ascii="Times New Roman" w:hAnsi="Times New Roman"/>
                <w:sz w:val="28"/>
                <w:szCs w:val="28"/>
              </w:rPr>
              <w:t xml:space="preserve"> тип рынка</w:t>
            </w:r>
            <w:r w:rsidR="00C44498" w:rsidRPr="001E1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2" w:type="pct"/>
          </w:tcPr>
          <w:p w:rsidR="00332C29" w:rsidRPr="00A74FF1" w:rsidRDefault="00332C29" w:rsidP="00482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FF1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 </w:t>
            </w:r>
            <w:r w:rsidRPr="00A74FF1">
              <w:rPr>
                <w:rFonts w:ascii="Times New Roman" w:hAnsi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СК</w:t>
            </w:r>
          </w:p>
        </w:tc>
      </w:tr>
    </w:tbl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3) для </w:t>
      </w:r>
      <w:r w:rsidR="007C1D59">
        <w:rPr>
          <w:rFonts w:ascii="Times New Roman" w:eastAsiaTheme="minorHAnsi" w:hAnsi="Times New Roman"/>
          <w:sz w:val="28"/>
          <w:szCs w:val="28"/>
        </w:rPr>
        <w:t xml:space="preserve">выдачи </w:t>
      </w:r>
      <w:r w:rsidR="007C1D59" w:rsidRPr="000D2BBE">
        <w:rPr>
          <w:rFonts w:ascii="Times New Roman" w:hAnsi="Times New Roman"/>
          <w:sz w:val="28"/>
          <w:szCs w:val="28"/>
        </w:rPr>
        <w:t>разрешения</w:t>
      </w:r>
      <w:r w:rsidR="007C1D59">
        <w:rPr>
          <w:rFonts w:ascii="Times New Roman" w:hAnsi="Times New Roman"/>
          <w:sz w:val="28"/>
          <w:szCs w:val="28"/>
        </w:rPr>
        <w:t xml:space="preserve"> </w:t>
      </w:r>
      <w:r w:rsidR="007C1D59" w:rsidRPr="00E07634">
        <w:rPr>
          <w:rFonts w:ascii="Times New Roman" w:hAnsi="Times New Roman"/>
          <w:sz w:val="28"/>
          <w:szCs w:val="28"/>
        </w:rPr>
        <w:t xml:space="preserve">на право организации розничного рынка </w:t>
      </w:r>
      <w:r w:rsidR="007C1D59">
        <w:rPr>
          <w:rFonts w:ascii="Times New Roman" w:hAnsi="Times New Roman"/>
          <w:sz w:val="28"/>
          <w:szCs w:val="28"/>
        </w:rPr>
        <w:t xml:space="preserve">с </w:t>
      </w:r>
      <w:r w:rsidR="007C1D59" w:rsidRPr="000D2BBE">
        <w:rPr>
          <w:rFonts w:ascii="Times New Roman" w:hAnsi="Times New Roman"/>
          <w:sz w:val="28"/>
          <w:szCs w:val="28"/>
        </w:rPr>
        <w:t>продлен</w:t>
      </w:r>
      <w:r w:rsidR="007C1D59">
        <w:rPr>
          <w:rFonts w:ascii="Times New Roman" w:hAnsi="Times New Roman"/>
          <w:sz w:val="28"/>
          <w:szCs w:val="28"/>
        </w:rPr>
        <w:t xml:space="preserve">ным </w:t>
      </w:r>
      <w:r w:rsidR="007C1D59" w:rsidRPr="000D2BBE">
        <w:rPr>
          <w:rFonts w:ascii="Times New Roman" w:hAnsi="Times New Roman"/>
          <w:sz w:val="28"/>
          <w:szCs w:val="28"/>
        </w:rPr>
        <w:t>сроко</w:t>
      </w:r>
      <w:r w:rsidR="007C1D59">
        <w:rPr>
          <w:rFonts w:ascii="Times New Roman" w:hAnsi="Times New Roman"/>
          <w:sz w:val="28"/>
          <w:szCs w:val="28"/>
        </w:rPr>
        <w:t>м</w:t>
      </w:r>
      <w:r w:rsidR="007C1D59" w:rsidRPr="000D2BBE">
        <w:rPr>
          <w:rFonts w:ascii="Times New Roman" w:hAnsi="Times New Roman"/>
          <w:sz w:val="28"/>
          <w:szCs w:val="28"/>
        </w:rPr>
        <w:t xml:space="preserve"> действия </w:t>
      </w:r>
      <w:r w:rsidR="001733C9">
        <w:rPr>
          <w:rFonts w:ascii="Times New Roman" w:hAnsi="Times New Roman"/>
          <w:sz w:val="28"/>
          <w:szCs w:val="28"/>
        </w:rPr>
        <w:t xml:space="preserve">и </w:t>
      </w:r>
      <w:r w:rsidR="001733C9">
        <w:rPr>
          <w:rFonts w:ascii="Times New Roman" w:hAnsi="Times New Roman"/>
          <w:color w:val="000000"/>
          <w:sz w:val="28"/>
          <w:szCs w:val="28"/>
        </w:rPr>
        <w:t xml:space="preserve">дубликата или копии разрешения </w:t>
      </w:r>
      <w:r w:rsidR="001733C9"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 w:rsidR="001733C9"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 w:rsidR="001733C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документов, необходимых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города Ставрополя, которые находятся в распоряжении иных органов и организаций, участвующих в предоставлении услуги, не имеется.</w:t>
      </w:r>
      <w:proofErr w:type="gramEnd"/>
    </w:p>
    <w:p w:rsidR="00332C29" w:rsidRPr="00692332" w:rsidRDefault="00332C29" w:rsidP="00332C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2332">
        <w:rPr>
          <w:rFonts w:ascii="Times New Roman" w:hAnsi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/>
          <w:sz w:val="28"/>
          <w:szCs w:val="28"/>
        </w:rPr>
        <w:t>настоящем пункте Административного регламента</w:t>
      </w:r>
      <w:r>
        <w:rPr>
          <w:rFonts w:ascii="Times New Roman" w:eastAsia="Arial CYR" w:hAnsi="Times New Roman"/>
          <w:bCs/>
          <w:sz w:val="28"/>
          <w:szCs w:val="28"/>
          <w:lang w:eastAsia="ar-SA"/>
        </w:rPr>
        <w:t>,</w:t>
      </w:r>
      <w:r w:rsidRPr="00692332"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 </w:t>
      </w:r>
      <w:r w:rsidRPr="00692332">
        <w:rPr>
          <w:rFonts w:ascii="Times New Roman" w:hAnsi="Times New Roman"/>
          <w:sz w:val="28"/>
          <w:szCs w:val="28"/>
        </w:rPr>
        <w:t xml:space="preserve">заявитель вправе представить </w:t>
      </w:r>
      <w:r>
        <w:rPr>
          <w:rFonts w:ascii="Times New Roman" w:hAnsi="Times New Roman"/>
          <w:sz w:val="28"/>
          <w:szCs w:val="28"/>
        </w:rPr>
        <w:t>лично</w:t>
      </w:r>
      <w:r w:rsidRPr="00692332">
        <w:rPr>
          <w:rFonts w:ascii="Times New Roman" w:hAnsi="Times New Roman"/>
          <w:sz w:val="28"/>
          <w:szCs w:val="28"/>
        </w:rPr>
        <w:t>.</w:t>
      </w:r>
    </w:p>
    <w:p w:rsidR="00332C29" w:rsidRPr="00692332" w:rsidRDefault="00D16DBA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2B2AF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="00332C29" w:rsidRPr="000E12D5">
          <w:rPr>
            <w:rFonts w:ascii="Times New Roman" w:hAnsi="Times New Roman"/>
            <w:sz w:val="28"/>
            <w:szCs w:val="28"/>
          </w:rPr>
          <w:t>пунктами 1</w:t>
        </w:r>
      </w:hyperlink>
      <w:r w:rsidR="00332C29" w:rsidRPr="000E12D5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="00332C29" w:rsidRPr="000E12D5">
          <w:rPr>
            <w:rFonts w:ascii="Times New Roman" w:hAnsi="Times New Roman"/>
            <w:sz w:val="28"/>
            <w:szCs w:val="28"/>
          </w:rPr>
          <w:t xml:space="preserve">2 </w:t>
        </w:r>
        <w:r w:rsidR="00332C29">
          <w:rPr>
            <w:rFonts w:ascii="Times New Roman" w:hAnsi="Times New Roman"/>
            <w:sz w:val="28"/>
            <w:szCs w:val="28"/>
          </w:rPr>
          <w:t xml:space="preserve">части 1 </w:t>
        </w:r>
        <w:r w:rsidR="00332C29" w:rsidRPr="000E12D5">
          <w:rPr>
            <w:rFonts w:ascii="Times New Roman" w:hAnsi="Times New Roman"/>
            <w:sz w:val="28"/>
            <w:szCs w:val="28"/>
          </w:rPr>
          <w:t>статьи 7</w:t>
        </w:r>
      </w:hyperlink>
      <w:r w:rsidR="00332C29" w:rsidRPr="002B2AF9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332C29">
        <w:rPr>
          <w:rFonts w:ascii="Times New Roman" w:hAnsi="Times New Roman"/>
          <w:sz w:val="28"/>
          <w:szCs w:val="28"/>
        </w:rPr>
        <w:t xml:space="preserve"> </w:t>
      </w:r>
      <w:r w:rsidR="00332C29" w:rsidRPr="002B2AF9">
        <w:rPr>
          <w:rFonts w:ascii="Times New Roman" w:hAnsi="Times New Roman"/>
          <w:sz w:val="28"/>
          <w:szCs w:val="28"/>
        </w:rPr>
        <w:t xml:space="preserve">от 27 июля 2010 г. </w:t>
      </w:r>
      <w:r w:rsidR="00332C29">
        <w:rPr>
          <w:rFonts w:ascii="Times New Roman" w:hAnsi="Times New Roman"/>
          <w:sz w:val="28"/>
          <w:szCs w:val="28"/>
        </w:rPr>
        <w:t>№</w:t>
      </w:r>
      <w:r w:rsidR="00332C29" w:rsidRPr="002B2AF9">
        <w:rPr>
          <w:rFonts w:ascii="Times New Roman" w:hAnsi="Times New Roman"/>
          <w:sz w:val="28"/>
          <w:szCs w:val="28"/>
        </w:rPr>
        <w:t xml:space="preserve"> 210-ФЗ </w:t>
      </w:r>
      <w:r w:rsidR="00332C29">
        <w:rPr>
          <w:rFonts w:ascii="Times New Roman" w:hAnsi="Times New Roman"/>
          <w:sz w:val="28"/>
          <w:szCs w:val="28"/>
        </w:rPr>
        <w:t>«</w:t>
      </w:r>
      <w:r w:rsidR="00332C29" w:rsidRPr="002B2AF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32C29">
        <w:rPr>
          <w:rFonts w:ascii="Times New Roman" w:hAnsi="Times New Roman"/>
          <w:sz w:val="28"/>
          <w:szCs w:val="28"/>
        </w:rPr>
        <w:t>» запрещается тре</w:t>
      </w:r>
      <w:r w:rsidR="00332C29" w:rsidRPr="00692332">
        <w:rPr>
          <w:rFonts w:ascii="Times New Roman" w:hAnsi="Times New Roman"/>
          <w:sz w:val="28"/>
          <w:szCs w:val="28"/>
        </w:rPr>
        <w:t>бовать</w:t>
      </w:r>
      <w:r w:rsidR="00332C29">
        <w:rPr>
          <w:rFonts w:ascii="Times New Roman" w:hAnsi="Times New Roman"/>
          <w:sz w:val="28"/>
          <w:szCs w:val="28"/>
        </w:rPr>
        <w:t xml:space="preserve"> от заявителя</w:t>
      </w:r>
      <w:r w:rsidR="00332C29" w:rsidRPr="00692332">
        <w:rPr>
          <w:rFonts w:ascii="Times New Roman" w:hAnsi="Times New Roman"/>
          <w:sz w:val="28"/>
          <w:szCs w:val="28"/>
        </w:rPr>
        <w:t>:</w:t>
      </w:r>
    </w:p>
    <w:p w:rsidR="00332C29" w:rsidRPr="00692332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Pr="0069233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332C29" w:rsidRPr="00692332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692332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332C29" w:rsidRDefault="00332C29" w:rsidP="00332C29">
      <w:pPr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spacing w:after="0" w:line="240" w:lineRule="exact"/>
        <w:ind w:firstLine="601"/>
        <w:jc w:val="center"/>
        <w:rPr>
          <w:rFonts w:ascii="Times New Roman" w:hAnsi="Times New Roman"/>
          <w:sz w:val="28"/>
          <w:szCs w:val="28"/>
        </w:rPr>
      </w:pPr>
      <w:r w:rsidRPr="00E26CB9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</w:t>
      </w:r>
    </w:p>
    <w:p w:rsidR="00332C29" w:rsidRDefault="00332C29" w:rsidP="00332C29">
      <w:pPr>
        <w:spacing w:after="0" w:line="240" w:lineRule="exact"/>
        <w:ind w:firstLine="601"/>
        <w:jc w:val="center"/>
        <w:rPr>
          <w:rFonts w:ascii="Times New Roman" w:hAnsi="Times New Roman"/>
          <w:sz w:val="28"/>
          <w:szCs w:val="28"/>
        </w:rPr>
      </w:pPr>
      <w:r w:rsidRPr="00E26CB9">
        <w:rPr>
          <w:rFonts w:ascii="Times New Roman" w:hAnsi="Times New Roman"/>
          <w:sz w:val="28"/>
          <w:szCs w:val="28"/>
        </w:rPr>
        <w:t>документов, необходимых для пред</w:t>
      </w:r>
      <w:r>
        <w:rPr>
          <w:rFonts w:ascii="Times New Roman" w:hAnsi="Times New Roman"/>
          <w:sz w:val="28"/>
          <w:szCs w:val="28"/>
        </w:rPr>
        <w:t>оставления услуги</w:t>
      </w:r>
    </w:p>
    <w:p w:rsidR="00332C29" w:rsidRPr="004E77FF" w:rsidRDefault="00332C29" w:rsidP="00332C29">
      <w:pPr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332C29" w:rsidRDefault="00D16DBA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32C29" w:rsidRPr="004E77FF">
        <w:rPr>
          <w:rFonts w:ascii="Times New Roman" w:hAnsi="Times New Roman"/>
          <w:sz w:val="28"/>
          <w:szCs w:val="28"/>
        </w:rPr>
        <w:t>. </w:t>
      </w:r>
      <w:r w:rsidR="00332C29" w:rsidRPr="00496F8A">
        <w:rPr>
          <w:rFonts w:ascii="Times New Roman" w:hAnsi="Times New Roman"/>
          <w:sz w:val="28"/>
          <w:szCs w:val="28"/>
        </w:rPr>
        <w:t xml:space="preserve">Основанием для отказа </w:t>
      </w:r>
      <w:r w:rsidR="00332C29">
        <w:rPr>
          <w:rFonts w:ascii="Times New Roman" w:hAnsi="Times New Roman"/>
          <w:sz w:val="28"/>
          <w:szCs w:val="28"/>
        </w:rPr>
        <w:t xml:space="preserve">в приеме специалистами </w:t>
      </w:r>
      <w:r w:rsidR="00332C29">
        <w:rPr>
          <w:rFonts w:ascii="Times New Roman" w:eastAsiaTheme="minorHAnsi" w:hAnsi="Times New Roman"/>
          <w:sz w:val="28"/>
          <w:szCs w:val="28"/>
        </w:rPr>
        <w:t>Комитета и Центра</w:t>
      </w:r>
      <w:r w:rsidR="00332C29" w:rsidRPr="00496F8A">
        <w:rPr>
          <w:rFonts w:ascii="Times New Roman" w:hAnsi="Times New Roman"/>
          <w:sz w:val="28"/>
          <w:szCs w:val="28"/>
        </w:rPr>
        <w:t xml:space="preserve"> </w:t>
      </w:r>
      <w:r w:rsidR="00332C29">
        <w:rPr>
          <w:rFonts w:ascii="Times New Roman" w:eastAsiaTheme="minorHAnsi" w:hAnsi="Times New Roman"/>
          <w:sz w:val="28"/>
          <w:szCs w:val="28"/>
        </w:rPr>
        <w:t xml:space="preserve">документов, необходимых для предоставления услуги, </w:t>
      </w:r>
      <w:r w:rsidR="00332C29" w:rsidRPr="00496F8A">
        <w:rPr>
          <w:rFonts w:ascii="Times New Roman" w:hAnsi="Times New Roman"/>
          <w:sz w:val="28"/>
          <w:szCs w:val="28"/>
        </w:rPr>
        <w:t xml:space="preserve">является признание усиленной квалифицированной электронной подписи, с использованием которой подписаны </w:t>
      </w:r>
      <w:r w:rsidR="00332C29">
        <w:rPr>
          <w:rFonts w:ascii="Times New Roman" w:hAnsi="Times New Roman"/>
          <w:sz w:val="28"/>
          <w:szCs w:val="28"/>
        </w:rPr>
        <w:t xml:space="preserve">заявление и </w:t>
      </w:r>
      <w:r w:rsidR="00332C29" w:rsidRPr="00496F8A">
        <w:rPr>
          <w:rFonts w:ascii="Times New Roman" w:hAnsi="Times New Roman"/>
          <w:sz w:val="28"/>
          <w:szCs w:val="28"/>
        </w:rPr>
        <w:t xml:space="preserve">документы, </w:t>
      </w:r>
      <w:r w:rsidR="00332C29">
        <w:rPr>
          <w:rFonts w:ascii="Times New Roman" w:hAnsi="Times New Roman"/>
          <w:sz w:val="28"/>
          <w:szCs w:val="28"/>
        </w:rPr>
        <w:t xml:space="preserve">необходимые для предоставления услуги и представленные заявителем в электронной форме, </w:t>
      </w:r>
      <w:r w:rsidR="00332C29" w:rsidRPr="00496F8A">
        <w:rPr>
          <w:rFonts w:ascii="Times New Roman" w:hAnsi="Times New Roman"/>
          <w:sz w:val="28"/>
          <w:szCs w:val="28"/>
        </w:rPr>
        <w:t xml:space="preserve">недействительной. </w:t>
      </w:r>
    </w:p>
    <w:p w:rsidR="00332C29" w:rsidRPr="009022A3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</w:p>
    <w:p w:rsidR="00332C29" w:rsidRDefault="00332C29" w:rsidP="00332C29">
      <w:pPr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Исчерпывающий перечень оснований для приостанов</w:t>
      </w:r>
      <w:r>
        <w:rPr>
          <w:rFonts w:ascii="Times New Roman" w:hAnsi="Times New Roman"/>
          <w:sz w:val="28"/>
          <w:szCs w:val="28"/>
        </w:rPr>
        <w:t>ления предоставления услуги</w:t>
      </w:r>
      <w:r w:rsidRPr="002B2AF9">
        <w:rPr>
          <w:rFonts w:ascii="Times New Roman" w:hAnsi="Times New Roman"/>
          <w:sz w:val="28"/>
          <w:szCs w:val="28"/>
        </w:rPr>
        <w:t xml:space="preserve"> или отказа в предоставлении услуги</w:t>
      </w:r>
    </w:p>
    <w:p w:rsidR="00332C29" w:rsidRPr="009022A3" w:rsidRDefault="00332C29" w:rsidP="00332C2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332C29" w:rsidRPr="002B2AF9" w:rsidRDefault="00D16DBA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32C29" w:rsidRPr="00692332">
        <w:rPr>
          <w:rFonts w:ascii="Times New Roman" w:hAnsi="Times New Roman"/>
          <w:sz w:val="28"/>
          <w:szCs w:val="28"/>
        </w:rPr>
        <w:t>. </w:t>
      </w:r>
      <w:r w:rsidR="00332C29" w:rsidRPr="002B2AF9">
        <w:rPr>
          <w:rFonts w:ascii="Times New Roman" w:hAnsi="Times New Roman"/>
          <w:sz w:val="28"/>
          <w:szCs w:val="28"/>
        </w:rPr>
        <w:t>Основаниями для отказа в предоставлении услуги являются: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496F8A">
        <w:rPr>
          <w:rFonts w:ascii="Times New Roman" w:hAnsi="Times New Roman"/>
          <w:sz w:val="28"/>
          <w:szCs w:val="28"/>
        </w:rPr>
        <w:t>отсутствие права на объект или объекты недвижимости</w:t>
      </w:r>
      <w:r>
        <w:rPr>
          <w:rFonts w:ascii="Times New Roman" w:hAnsi="Times New Roman"/>
          <w:sz w:val="28"/>
          <w:szCs w:val="28"/>
        </w:rPr>
        <w:t>, расположенные</w:t>
      </w:r>
      <w:r w:rsidRPr="00496F8A">
        <w:rPr>
          <w:rFonts w:ascii="Times New Roman" w:hAnsi="Times New Roman"/>
          <w:sz w:val="28"/>
          <w:szCs w:val="28"/>
        </w:rPr>
        <w:t xml:space="preserve"> в пределах территории, на которой предполагается организовать </w:t>
      </w:r>
      <w:r w:rsidRPr="00E07634">
        <w:rPr>
          <w:rFonts w:ascii="Times New Roman" w:hAnsi="Times New Roman"/>
          <w:sz w:val="28"/>
          <w:szCs w:val="28"/>
        </w:rPr>
        <w:t>розничный р</w:t>
      </w:r>
      <w:r w:rsidRPr="00496F8A">
        <w:rPr>
          <w:rFonts w:ascii="Times New Roman" w:hAnsi="Times New Roman"/>
          <w:sz w:val="28"/>
          <w:szCs w:val="28"/>
        </w:rPr>
        <w:t>ынок в соответствии с планом, предусматривающим организацию розничных рынков на территории Ставропольского края, утвержденным распоряжением Правительства Ставропольского края от 25 июня 2007 г. № 185-рп (далее – План);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496F8A">
        <w:rPr>
          <w:rFonts w:ascii="Times New Roman" w:hAnsi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892123">
        <w:rPr>
          <w:rFonts w:ascii="Times New Roman" w:hAnsi="Times New Roman"/>
          <w:sz w:val="28"/>
          <w:szCs w:val="28"/>
        </w:rPr>
        <w:t xml:space="preserve">подача заявления с нарушением </w:t>
      </w:r>
      <w:r>
        <w:rPr>
          <w:rFonts w:ascii="Times New Roman" w:hAnsi="Times New Roman"/>
          <w:sz w:val="28"/>
          <w:szCs w:val="28"/>
        </w:rPr>
        <w:t xml:space="preserve">установленных </w:t>
      </w:r>
      <w:r w:rsidRPr="00892123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 xml:space="preserve">ом Российской Федерации требований: 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подписание заявления лицом, неуполномоченным представлять интересы юридического лица в соответствии с учредительными документами этого юридического лица или доверенностью;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удостоверения заявления печатью юридического лица (при наличии печати), от имени которого подается заявление;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 предоставление документов, </w:t>
      </w:r>
      <w:r w:rsidRPr="00DD5C23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х</w:t>
      </w:r>
      <w:r w:rsidRPr="00DD5C2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подпунктах 1, 2 </w:t>
      </w:r>
      <w:r w:rsidRPr="00DD5C2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DD5C23">
        <w:rPr>
          <w:rFonts w:ascii="Times New Roman" w:hAnsi="Times New Roman"/>
          <w:sz w:val="28"/>
          <w:szCs w:val="28"/>
        </w:rPr>
        <w:t xml:space="preserve"> </w:t>
      </w:r>
      <w:r w:rsidRPr="00E07634">
        <w:rPr>
          <w:rFonts w:ascii="Times New Roman" w:hAnsi="Times New Roman"/>
          <w:sz w:val="28"/>
          <w:szCs w:val="28"/>
        </w:rPr>
        <w:t>14</w:t>
      </w:r>
      <w:r w:rsidRPr="00DD5C23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Theme="minorHAnsi" w:hAnsi="Times New Roman"/>
          <w:sz w:val="28"/>
          <w:szCs w:val="28"/>
        </w:rPr>
        <w:t>, со</w:t>
      </w:r>
      <w:r w:rsidR="007A2AA5">
        <w:rPr>
          <w:rFonts w:ascii="Times New Roman" w:eastAsiaTheme="minorHAnsi" w:hAnsi="Times New Roman"/>
          <w:sz w:val="28"/>
          <w:szCs w:val="28"/>
        </w:rPr>
        <w:t>держащих недостоверные сведения.</w:t>
      </w:r>
    </w:p>
    <w:p w:rsidR="00594260" w:rsidRDefault="00D16DBA" w:rsidP="005942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332C29" w:rsidRPr="00EA475E">
        <w:rPr>
          <w:rFonts w:ascii="Times New Roman" w:hAnsi="Times New Roman"/>
          <w:sz w:val="28"/>
          <w:szCs w:val="28"/>
        </w:rPr>
        <w:t>.</w:t>
      </w:r>
      <w:r w:rsidR="00332C29">
        <w:rPr>
          <w:rFonts w:ascii="Times New Roman" w:hAnsi="Times New Roman"/>
          <w:sz w:val="28"/>
          <w:szCs w:val="28"/>
        </w:rPr>
        <w:t> </w:t>
      </w:r>
      <w:r w:rsidR="00332C29" w:rsidRPr="00692332">
        <w:rPr>
          <w:rFonts w:ascii="Times New Roman" w:hAnsi="Times New Roman"/>
          <w:sz w:val="28"/>
          <w:szCs w:val="28"/>
        </w:rPr>
        <w:t xml:space="preserve">Основания для приостановления </w:t>
      </w:r>
      <w:r w:rsidR="00332C29">
        <w:rPr>
          <w:rFonts w:ascii="Times New Roman" w:hAnsi="Times New Roman"/>
          <w:sz w:val="28"/>
          <w:szCs w:val="28"/>
        </w:rPr>
        <w:t xml:space="preserve">предоставления </w:t>
      </w:r>
      <w:r w:rsidR="00332C29" w:rsidRPr="00692332">
        <w:rPr>
          <w:rFonts w:ascii="Times New Roman" w:hAnsi="Times New Roman"/>
          <w:sz w:val="28"/>
          <w:szCs w:val="28"/>
        </w:rPr>
        <w:t>услуги отсутствуют.</w:t>
      </w:r>
    </w:p>
    <w:p w:rsidR="00594260" w:rsidRDefault="00D16DBA" w:rsidP="005942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32C29" w:rsidRPr="0063315C">
        <w:rPr>
          <w:rFonts w:ascii="Times New Roman" w:hAnsi="Times New Roman"/>
          <w:sz w:val="28"/>
          <w:szCs w:val="28"/>
        </w:rPr>
        <w:t>.</w:t>
      </w:r>
      <w:r w:rsidR="00332C29">
        <w:rPr>
          <w:rFonts w:ascii="Times New Roman" w:hAnsi="Times New Roman"/>
          <w:sz w:val="28"/>
          <w:szCs w:val="28"/>
        </w:rPr>
        <w:t> </w:t>
      </w:r>
      <w:r w:rsidR="00332C29" w:rsidRPr="00EA475E">
        <w:rPr>
          <w:rFonts w:ascii="Times New Roman" w:hAnsi="Times New Roman"/>
          <w:sz w:val="28"/>
          <w:szCs w:val="28"/>
        </w:rPr>
        <w:t xml:space="preserve">Получение заявителем услуг, необходимых и обязательных для предоставления услуги, не предусмотрено. </w:t>
      </w:r>
    </w:p>
    <w:p w:rsidR="00594260" w:rsidRDefault="00D16DBA" w:rsidP="005942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32C29" w:rsidRPr="0063315C">
        <w:rPr>
          <w:rFonts w:ascii="Times New Roman" w:hAnsi="Times New Roman"/>
          <w:sz w:val="28"/>
          <w:szCs w:val="28"/>
        </w:rPr>
        <w:t>.</w:t>
      </w:r>
      <w:r w:rsidR="00332C29">
        <w:rPr>
          <w:rFonts w:ascii="Times New Roman" w:hAnsi="Times New Roman"/>
          <w:sz w:val="28"/>
          <w:szCs w:val="28"/>
        </w:rPr>
        <w:t> </w:t>
      </w:r>
      <w:r w:rsidR="00332C29" w:rsidRPr="002B2AF9">
        <w:rPr>
          <w:rFonts w:ascii="Times New Roman" w:hAnsi="Times New Roman"/>
          <w:sz w:val="28"/>
          <w:szCs w:val="28"/>
        </w:rPr>
        <w:t>Государственная пошлина за предоставление услуги не установлена.</w:t>
      </w:r>
      <w:r w:rsidR="00332C29" w:rsidRPr="00A83741">
        <w:rPr>
          <w:rFonts w:ascii="Times New Roman" w:hAnsi="Times New Roman"/>
          <w:sz w:val="28"/>
          <w:szCs w:val="28"/>
        </w:rPr>
        <w:t xml:space="preserve"> </w:t>
      </w:r>
      <w:r w:rsidR="00332C29" w:rsidRPr="002B2AF9">
        <w:rPr>
          <w:rFonts w:ascii="Times New Roman" w:hAnsi="Times New Roman"/>
          <w:sz w:val="28"/>
          <w:szCs w:val="28"/>
        </w:rPr>
        <w:t>Услуга предоставляется на безвозмездной основе.</w:t>
      </w:r>
    </w:p>
    <w:p w:rsidR="00594260" w:rsidRPr="00E95AC4" w:rsidRDefault="00D16DBA" w:rsidP="005942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C4">
        <w:rPr>
          <w:rFonts w:ascii="Times New Roman" w:hAnsi="Times New Roman"/>
          <w:bCs/>
          <w:sz w:val="28"/>
          <w:szCs w:val="28"/>
        </w:rPr>
        <w:t>21</w:t>
      </w:r>
      <w:r w:rsidR="00594260" w:rsidRPr="00E95AC4">
        <w:rPr>
          <w:rFonts w:ascii="Times New Roman" w:hAnsi="Times New Roman"/>
          <w:bCs/>
          <w:sz w:val="28"/>
          <w:szCs w:val="28"/>
        </w:rPr>
        <w:t>. В случае внесения изменений в выданный по результатам предоставления муниципальной услуги документ, направленных на исправление опечаток и (или) ошибок, плата с заявителя не взимается.</w:t>
      </w:r>
    </w:p>
    <w:p w:rsidR="00332C29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Исчерпывающий перечень оснований для </w:t>
      </w:r>
      <w:r>
        <w:rPr>
          <w:rFonts w:ascii="Times New Roman" w:hAnsi="Times New Roman"/>
          <w:sz w:val="28"/>
          <w:szCs w:val="28"/>
        </w:rPr>
        <w:t>выдачи уведомления о необходимости устранения нарушений в оформлении заявления и (или) представления отсутствующих документов и срок устранения нарушений</w:t>
      </w:r>
    </w:p>
    <w:p w:rsidR="00332C29" w:rsidRPr="00692332" w:rsidRDefault="00332C29" w:rsidP="00332C2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32C29" w:rsidRDefault="00D16DBA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32C29">
        <w:rPr>
          <w:rFonts w:ascii="Times New Roman" w:hAnsi="Times New Roman"/>
          <w:sz w:val="28"/>
          <w:szCs w:val="28"/>
        </w:rPr>
        <w:t>. Основаниями для выдачи уведомления о необходимости устранения нарушений в оформлении заявления и (или) представления отсутствующих документов (далее – уведомление о необходимости устранения нарушений) являются: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подача заявления, оформленного с отсутствием в нем следующих сведений: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полного</w:t>
      </w:r>
      <w:r w:rsidRPr="00892123">
        <w:rPr>
          <w:rFonts w:ascii="Times New Roman" w:hAnsi="Times New Roman"/>
          <w:sz w:val="28"/>
          <w:szCs w:val="28"/>
        </w:rPr>
        <w:t xml:space="preserve"> и (если имеется) сокращенн</w:t>
      </w:r>
      <w:r>
        <w:rPr>
          <w:rFonts w:ascii="Times New Roman" w:hAnsi="Times New Roman"/>
          <w:sz w:val="28"/>
          <w:szCs w:val="28"/>
        </w:rPr>
        <w:t>ого</w:t>
      </w:r>
      <w:r w:rsidRPr="00892123">
        <w:rPr>
          <w:rFonts w:ascii="Times New Roman" w:hAnsi="Times New Roman"/>
          <w:sz w:val="28"/>
          <w:szCs w:val="28"/>
        </w:rPr>
        <w:t xml:space="preserve"> наи</w:t>
      </w:r>
      <w:r>
        <w:rPr>
          <w:rFonts w:ascii="Times New Roman" w:hAnsi="Times New Roman"/>
          <w:sz w:val="28"/>
          <w:szCs w:val="28"/>
        </w:rPr>
        <w:t>менования (в том числе фирменного наименования), организационно-правовой формы юридического лица, места его нахождения;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</w:t>
      </w:r>
      <w:r w:rsidRPr="00892123">
        <w:rPr>
          <w:rFonts w:ascii="Times New Roman" w:hAnsi="Times New Roman"/>
          <w:sz w:val="28"/>
          <w:szCs w:val="28"/>
        </w:rPr>
        <w:t xml:space="preserve"> расположения объекта или объектов недвижимости, </w:t>
      </w:r>
      <w:r>
        <w:rPr>
          <w:rFonts w:ascii="Times New Roman" w:hAnsi="Times New Roman"/>
          <w:sz w:val="28"/>
          <w:szCs w:val="28"/>
        </w:rPr>
        <w:t>расположенных на территории, в пределах которой</w:t>
      </w:r>
      <w:r w:rsidRPr="00892123">
        <w:rPr>
          <w:rFonts w:ascii="Times New Roman" w:hAnsi="Times New Roman"/>
          <w:sz w:val="28"/>
          <w:szCs w:val="28"/>
        </w:rPr>
        <w:t xml:space="preserve"> предполагается организовать </w:t>
      </w:r>
      <w:r>
        <w:rPr>
          <w:rFonts w:ascii="Times New Roman" w:hAnsi="Times New Roman"/>
          <w:sz w:val="28"/>
          <w:szCs w:val="28"/>
        </w:rPr>
        <w:t xml:space="preserve">розничный </w:t>
      </w:r>
      <w:r w:rsidRPr="00892123">
        <w:rPr>
          <w:rFonts w:ascii="Times New Roman" w:hAnsi="Times New Roman"/>
          <w:sz w:val="28"/>
          <w:szCs w:val="28"/>
        </w:rPr>
        <w:t xml:space="preserve">рынок, 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123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892123">
        <w:rPr>
          <w:rFonts w:ascii="Times New Roman" w:hAnsi="Times New Roman"/>
          <w:sz w:val="28"/>
          <w:szCs w:val="28"/>
        </w:rPr>
        <w:t xml:space="preserve"> регистрационн</w:t>
      </w:r>
      <w:r>
        <w:rPr>
          <w:rFonts w:ascii="Times New Roman" w:hAnsi="Times New Roman"/>
          <w:sz w:val="28"/>
          <w:szCs w:val="28"/>
        </w:rPr>
        <w:t>ого</w:t>
      </w:r>
      <w:r w:rsidRPr="00892123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892123">
        <w:rPr>
          <w:rFonts w:ascii="Times New Roman" w:hAnsi="Times New Roman"/>
          <w:sz w:val="28"/>
          <w:szCs w:val="28"/>
        </w:rPr>
        <w:t xml:space="preserve"> записи о создании юридического лица и данны</w:t>
      </w:r>
      <w:r>
        <w:rPr>
          <w:rFonts w:ascii="Times New Roman" w:hAnsi="Times New Roman"/>
          <w:sz w:val="28"/>
          <w:szCs w:val="28"/>
        </w:rPr>
        <w:t>х</w:t>
      </w:r>
      <w:r w:rsidRPr="00892123">
        <w:rPr>
          <w:rFonts w:ascii="Times New Roman" w:hAnsi="Times New Roman"/>
          <w:sz w:val="28"/>
          <w:szCs w:val="28"/>
        </w:rPr>
        <w:t xml:space="preserve"> документа, подтверждающего факт внесения сведений о юридическом лице в </w:t>
      </w:r>
      <w:r>
        <w:rPr>
          <w:rFonts w:ascii="Times New Roman" w:hAnsi="Times New Roman"/>
          <w:sz w:val="28"/>
          <w:szCs w:val="28"/>
        </w:rPr>
        <w:t>Е</w:t>
      </w:r>
      <w:r w:rsidRPr="00892123">
        <w:rPr>
          <w:rFonts w:ascii="Times New Roman" w:hAnsi="Times New Roman"/>
          <w:sz w:val="28"/>
          <w:szCs w:val="28"/>
        </w:rPr>
        <w:t>диный государ</w:t>
      </w:r>
      <w:r>
        <w:rPr>
          <w:rFonts w:ascii="Times New Roman" w:hAnsi="Times New Roman"/>
          <w:sz w:val="28"/>
          <w:szCs w:val="28"/>
        </w:rPr>
        <w:t>ственный реестр юридических лиц;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123">
        <w:rPr>
          <w:rFonts w:ascii="Times New Roman" w:hAnsi="Times New Roman"/>
          <w:sz w:val="28"/>
          <w:szCs w:val="28"/>
        </w:rPr>
        <w:t>идентификационн</w:t>
      </w:r>
      <w:r>
        <w:rPr>
          <w:rFonts w:ascii="Times New Roman" w:hAnsi="Times New Roman"/>
          <w:sz w:val="28"/>
          <w:szCs w:val="28"/>
        </w:rPr>
        <w:t>ого</w:t>
      </w:r>
      <w:r w:rsidRPr="00892123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892123">
        <w:rPr>
          <w:rFonts w:ascii="Times New Roman" w:hAnsi="Times New Roman"/>
          <w:sz w:val="28"/>
          <w:szCs w:val="28"/>
        </w:rPr>
        <w:t xml:space="preserve"> налогоплательщика и данны</w:t>
      </w:r>
      <w:r>
        <w:rPr>
          <w:rFonts w:ascii="Times New Roman" w:hAnsi="Times New Roman"/>
          <w:sz w:val="28"/>
          <w:szCs w:val="28"/>
        </w:rPr>
        <w:t>х</w:t>
      </w:r>
      <w:r w:rsidRPr="00892123">
        <w:rPr>
          <w:rFonts w:ascii="Times New Roman" w:hAnsi="Times New Roman"/>
          <w:sz w:val="28"/>
          <w:szCs w:val="28"/>
        </w:rPr>
        <w:t xml:space="preserve"> документа о постановке юридического </w:t>
      </w:r>
      <w:r>
        <w:rPr>
          <w:rFonts w:ascii="Times New Roman" w:hAnsi="Times New Roman"/>
          <w:sz w:val="28"/>
          <w:szCs w:val="28"/>
        </w:rPr>
        <w:t>лица на учет в налоговом органе;</w:t>
      </w:r>
      <w:r w:rsidRPr="00892123">
        <w:rPr>
          <w:rFonts w:ascii="Times New Roman" w:hAnsi="Times New Roman"/>
          <w:sz w:val="28"/>
          <w:szCs w:val="28"/>
        </w:rPr>
        <w:t xml:space="preserve"> 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123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>а</w:t>
      </w:r>
      <w:r w:rsidRPr="00892123">
        <w:rPr>
          <w:rFonts w:ascii="Times New Roman" w:hAnsi="Times New Roman"/>
          <w:sz w:val="28"/>
          <w:szCs w:val="28"/>
        </w:rPr>
        <w:t xml:space="preserve"> рынка, кото</w:t>
      </w:r>
      <w:r>
        <w:rPr>
          <w:rFonts w:ascii="Times New Roman" w:hAnsi="Times New Roman"/>
          <w:sz w:val="28"/>
          <w:szCs w:val="28"/>
        </w:rPr>
        <w:t>рый предполагается организовать;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отсутствие документов, указанных в подпунктах 1, 2 </w:t>
      </w:r>
      <w:r w:rsidRPr="00B03EF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03EFD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A41EE" w:rsidRDefault="00D16DBA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E05">
        <w:rPr>
          <w:rFonts w:ascii="Times New Roman" w:hAnsi="Times New Roman"/>
          <w:sz w:val="28"/>
          <w:szCs w:val="28"/>
        </w:rPr>
        <w:t>23</w:t>
      </w:r>
      <w:r w:rsidR="00332C29" w:rsidRPr="00B34E05">
        <w:rPr>
          <w:rFonts w:ascii="Times New Roman" w:hAnsi="Times New Roman"/>
          <w:sz w:val="28"/>
          <w:szCs w:val="28"/>
        </w:rPr>
        <w:t>.</w:t>
      </w:r>
      <w:r w:rsidR="00332C29">
        <w:rPr>
          <w:rFonts w:ascii="Times New Roman" w:hAnsi="Times New Roman"/>
          <w:sz w:val="28"/>
          <w:szCs w:val="28"/>
        </w:rPr>
        <w:t xml:space="preserve"> Срок устранения нарушений в оформлении заявления и (или) представления отсутствующих документов составляет </w:t>
      </w:r>
      <w:r w:rsidR="00332C29" w:rsidRPr="00A955B9">
        <w:rPr>
          <w:rFonts w:ascii="Times New Roman" w:hAnsi="Times New Roman"/>
          <w:sz w:val="28"/>
          <w:szCs w:val="28"/>
        </w:rPr>
        <w:t>3 дня с момента получения заявителем уведомления о необходимости устранения нарушений.</w:t>
      </w:r>
      <w:r w:rsidR="006801EF">
        <w:rPr>
          <w:rFonts w:ascii="Times New Roman" w:hAnsi="Times New Roman"/>
          <w:sz w:val="28"/>
          <w:szCs w:val="28"/>
        </w:rPr>
        <w:t xml:space="preserve"> </w:t>
      </w:r>
    </w:p>
    <w:p w:rsidR="00332C29" w:rsidRPr="006801EF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32C29" w:rsidRPr="00594260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601"/>
        <w:jc w:val="both"/>
        <w:rPr>
          <w:rFonts w:ascii="Times New Roman" w:hAnsi="Times New Roman"/>
          <w:b/>
          <w:sz w:val="28"/>
          <w:szCs w:val="28"/>
        </w:rPr>
      </w:pPr>
    </w:p>
    <w:p w:rsidR="00594260" w:rsidRPr="00011A28" w:rsidRDefault="00594260" w:rsidP="00594260">
      <w:pPr>
        <w:spacing w:after="0" w:line="240" w:lineRule="exact"/>
        <w:ind w:right="-426"/>
        <w:jc w:val="center"/>
        <w:rPr>
          <w:rFonts w:ascii="Times New Roman" w:hAnsi="Times New Roman"/>
          <w:sz w:val="28"/>
          <w:szCs w:val="28"/>
        </w:rPr>
      </w:pPr>
      <w:r w:rsidRPr="00011A28">
        <w:rPr>
          <w:rFonts w:ascii="Times New Roman" w:hAnsi="Times New Roman"/>
          <w:sz w:val="28"/>
          <w:szCs w:val="28"/>
        </w:rPr>
        <w:t>Исчерпывающий перечень оснований для отказа в исправлении</w:t>
      </w:r>
    </w:p>
    <w:p w:rsidR="00594260" w:rsidRPr="00011A28" w:rsidRDefault="00594260" w:rsidP="00594260">
      <w:pPr>
        <w:spacing w:after="0" w:line="240" w:lineRule="exact"/>
        <w:ind w:right="-42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1A28">
        <w:rPr>
          <w:rFonts w:ascii="Times New Roman" w:hAnsi="Times New Roman"/>
          <w:sz w:val="28"/>
          <w:szCs w:val="28"/>
        </w:rPr>
        <w:t xml:space="preserve">допущенных опечаток и (или) ошибок в выданных в результате </w:t>
      </w:r>
      <w:proofErr w:type="gramEnd"/>
    </w:p>
    <w:p w:rsidR="00594260" w:rsidRPr="00011A28" w:rsidRDefault="00594260" w:rsidP="00594260">
      <w:pPr>
        <w:spacing w:after="0" w:line="240" w:lineRule="exact"/>
        <w:ind w:right="-426"/>
        <w:jc w:val="center"/>
        <w:rPr>
          <w:rFonts w:ascii="Times New Roman" w:hAnsi="Times New Roman"/>
          <w:sz w:val="28"/>
          <w:szCs w:val="28"/>
        </w:rPr>
      </w:pPr>
      <w:r w:rsidRPr="00011A2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011A28">
        <w:rPr>
          <w:rFonts w:ascii="Times New Roman" w:hAnsi="Times New Roman"/>
          <w:sz w:val="28"/>
          <w:szCs w:val="28"/>
        </w:rPr>
        <w:t>документах</w:t>
      </w:r>
      <w:proofErr w:type="gramEnd"/>
    </w:p>
    <w:p w:rsidR="00594260" w:rsidRPr="00011A28" w:rsidRDefault="00594260" w:rsidP="0059426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594260" w:rsidRPr="00011A28" w:rsidRDefault="00594260" w:rsidP="00594260">
      <w:pPr>
        <w:spacing w:after="0" w:line="240" w:lineRule="auto"/>
        <w:ind w:right="-2" w:firstLine="601"/>
        <w:jc w:val="both"/>
        <w:rPr>
          <w:rFonts w:ascii="Times New Roman" w:hAnsi="Times New Roman"/>
          <w:bCs/>
          <w:sz w:val="28"/>
          <w:szCs w:val="28"/>
        </w:rPr>
      </w:pPr>
      <w:r w:rsidRPr="00011A28">
        <w:rPr>
          <w:rFonts w:ascii="Times New Roman" w:hAnsi="Times New Roman"/>
          <w:sz w:val="28"/>
          <w:szCs w:val="28"/>
        </w:rPr>
        <w:t>2</w:t>
      </w:r>
      <w:r w:rsidR="00D16DBA" w:rsidRPr="00011A28">
        <w:rPr>
          <w:rFonts w:ascii="Times New Roman" w:hAnsi="Times New Roman"/>
          <w:sz w:val="28"/>
          <w:szCs w:val="28"/>
        </w:rPr>
        <w:t>4</w:t>
      </w:r>
      <w:r w:rsidR="000B53ED" w:rsidRPr="00011A28">
        <w:rPr>
          <w:rFonts w:ascii="Times New Roman" w:hAnsi="Times New Roman"/>
          <w:sz w:val="28"/>
          <w:szCs w:val="28"/>
        </w:rPr>
        <w:t>. </w:t>
      </w:r>
      <w:proofErr w:type="gramStart"/>
      <w:r w:rsidRPr="00011A28">
        <w:rPr>
          <w:rFonts w:ascii="Times New Roman" w:hAnsi="Times New Roman"/>
          <w:sz w:val="28"/>
          <w:szCs w:val="28"/>
        </w:rPr>
        <w:t xml:space="preserve">Основанием для отказа в исправлении допущенных опечаток и (или) ошибок в выданных в результате предоставления муниципальной услуги </w:t>
      </w:r>
      <w:r w:rsidRPr="00011A28">
        <w:rPr>
          <w:rFonts w:ascii="Times New Roman" w:hAnsi="Times New Roman"/>
          <w:sz w:val="28"/>
          <w:szCs w:val="28"/>
        </w:rPr>
        <w:lastRenderedPageBreak/>
        <w:t>документах является о</w:t>
      </w:r>
      <w:r w:rsidRPr="00011A28">
        <w:rPr>
          <w:rFonts w:ascii="Times New Roman" w:hAnsi="Times New Roman"/>
          <w:bCs/>
          <w:sz w:val="28"/>
          <w:szCs w:val="28"/>
        </w:rPr>
        <w:t>тсутствие опечаток и (или) ошибок в выданных в результате предоставления муниципальной услуги документах.</w:t>
      </w:r>
      <w:proofErr w:type="gramEnd"/>
    </w:p>
    <w:p w:rsidR="00332C29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601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Требования к помещениям, в которых предоставляется услуга, к местам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332C29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332C29" w:rsidRPr="00692332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D16D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692332">
        <w:rPr>
          <w:rFonts w:ascii="Times New Roman" w:hAnsi="Times New Roman"/>
          <w:sz w:val="28"/>
          <w:szCs w:val="28"/>
        </w:rPr>
        <w:t>Требования к</w:t>
      </w:r>
      <w:bookmarkStart w:id="1" w:name="OLE_LINK1"/>
      <w:bookmarkStart w:id="2" w:name="OLE_LINK2"/>
      <w:r w:rsidRPr="00692332">
        <w:rPr>
          <w:rFonts w:ascii="Times New Roman" w:hAnsi="Times New Roman"/>
          <w:sz w:val="28"/>
          <w:szCs w:val="28"/>
        </w:rPr>
        <w:t xml:space="preserve"> помещениям Комитета, </w:t>
      </w:r>
      <w:bookmarkEnd w:id="1"/>
      <w:bookmarkEnd w:id="2"/>
      <w:r w:rsidRPr="00692332">
        <w:rPr>
          <w:rFonts w:ascii="Times New Roman" w:hAnsi="Times New Roman"/>
          <w:sz w:val="28"/>
          <w:szCs w:val="28"/>
        </w:rPr>
        <w:t>в котор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692332">
        <w:rPr>
          <w:rFonts w:ascii="Times New Roman" w:hAnsi="Times New Roman"/>
          <w:sz w:val="28"/>
          <w:szCs w:val="28"/>
        </w:rPr>
        <w:t>предоставляется услуга, к местам ожидания и приема заявителей</w:t>
      </w:r>
      <w:r>
        <w:rPr>
          <w:rFonts w:ascii="Times New Roman" w:hAnsi="Times New Roman"/>
          <w:sz w:val="28"/>
          <w:szCs w:val="28"/>
        </w:rPr>
        <w:t>.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86F">
        <w:rPr>
          <w:rFonts w:ascii="Times New Roman" w:hAnsi="Times New Roman"/>
          <w:sz w:val="28"/>
          <w:szCs w:val="28"/>
        </w:rPr>
        <w:t xml:space="preserve">Здание, </w:t>
      </w:r>
      <w:r>
        <w:rPr>
          <w:rFonts w:ascii="Times New Roman" w:hAnsi="Times New Roman"/>
          <w:sz w:val="28"/>
          <w:szCs w:val="28"/>
        </w:rPr>
        <w:t xml:space="preserve">помещения, </w:t>
      </w:r>
      <w:r w:rsidRPr="0047386F">
        <w:rPr>
          <w:rFonts w:ascii="Times New Roman" w:hAnsi="Times New Roman"/>
          <w:sz w:val="28"/>
          <w:szCs w:val="28"/>
        </w:rPr>
        <w:t>в котор</w:t>
      </w:r>
      <w:r>
        <w:rPr>
          <w:rFonts w:ascii="Times New Roman" w:hAnsi="Times New Roman"/>
          <w:sz w:val="28"/>
          <w:szCs w:val="28"/>
        </w:rPr>
        <w:t>ых</w:t>
      </w:r>
      <w:r w:rsidRPr="0047386F">
        <w:rPr>
          <w:rFonts w:ascii="Times New Roman" w:hAnsi="Times New Roman"/>
          <w:sz w:val="28"/>
          <w:szCs w:val="28"/>
        </w:rPr>
        <w:t xml:space="preserve"> расположен Комитет, оборудован</w:t>
      </w:r>
      <w:r>
        <w:rPr>
          <w:rFonts w:ascii="Times New Roman" w:hAnsi="Times New Roman"/>
          <w:sz w:val="28"/>
          <w:szCs w:val="28"/>
        </w:rPr>
        <w:t>ы</w:t>
      </w:r>
      <w:r w:rsidRPr="0047386F">
        <w:rPr>
          <w:rFonts w:ascii="Times New Roman" w:hAnsi="Times New Roman"/>
          <w:sz w:val="28"/>
          <w:szCs w:val="28"/>
        </w:rPr>
        <w:t xml:space="preserve"> входом для свободного доступа заявителей в помещение, в том числе заявителей с ограниченными возможностями здоровья. 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Вход в здание Комитета оборудуется информационной табличкой (вывеской), содержащей следу</w:t>
      </w:r>
      <w:r>
        <w:rPr>
          <w:rFonts w:ascii="Times New Roman" w:hAnsi="Times New Roman"/>
          <w:sz w:val="28"/>
          <w:szCs w:val="28"/>
        </w:rPr>
        <w:t>ющую информацию о Комитете</w:t>
      </w:r>
      <w:r w:rsidRPr="002B2AF9">
        <w:rPr>
          <w:rFonts w:ascii="Times New Roman" w:hAnsi="Times New Roman"/>
          <w:sz w:val="28"/>
          <w:szCs w:val="28"/>
        </w:rPr>
        <w:t>: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наименование;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место нахождения;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график работы.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2B2AF9">
        <w:rPr>
          <w:rFonts w:ascii="Times New Roman" w:hAnsi="Times New Roman"/>
          <w:sz w:val="28"/>
          <w:szCs w:val="28"/>
        </w:rPr>
        <w:t>специалистов Комитета.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Места ожидания в очереди </w:t>
      </w:r>
      <w:r>
        <w:rPr>
          <w:rFonts w:ascii="Times New Roman" w:hAnsi="Times New Roman"/>
          <w:sz w:val="28"/>
          <w:szCs w:val="28"/>
        </w:rPr>
        <w:t>должны быть</w:t>
      </w:r>
      <w:r w:rsidRPr="002B2AF9">
        <w:rPr>
          <w:rFonts w:ascii="Times New Roman" w:hAnsi="Times New Roman"/>
          <w:sz w:val="28"/>
          <w:szCs w:val="28"/>
        </w:rPr>
        <w:t xml:space="preserve"> оборуд</w:t>
      </w:r>
      <w:r>
        <w:rPr>
          <w:rFonts w:ascii="Times New Roman" w:hAnsi="Times New Roman"/>
          <w:sz w:val="28"/>
          <w:szCs w:val="28"/>
        </w:rPr>
        <w:t>ованы</w:t>
      </w:r>
      <w:r w:rsidRPr="002B2AF9">
        <w:rPr>
          <w:rFonts w:ascii="Times New Roman" w:hAnsi="Times New Roman"/>
          <w:sz w:val="28"/>
          <w:szCs w:val="28"/>
        </w:rPr>
        <w:t xml:space="preserve"> стульями, кресельными секциями. Количество мест ожидания определяется исходя из фактической нагрузки и возможностей для их размещения в здании</w:t>
      </w:r>
      <w:r>
        <w:rPr>
          <w:rFonts w:ascii="Times New Roman" w:hAnsi="Times New Roman"/>
          <w:sz w:val="28"/>
          <w:szCs w:val="28"/>
        </w:rPr>
        <w:t xml:space="preserve">, но </w:t>
      </w:r>
      <w:r w:rsidRPr="002B2AF9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2</w:t>
      </w:r>
      <w:r w:rsidRPr="002B2AF9">
        <w:rPr>
          <w:rFonts w:ascii="Times New Roman" w:hAnsi="Times New Roman"/>
          <w:sz w:val="28"/>
          <w:szCs w:val="28"/>
        </w:rPr>
        <w:t xml:space="preserve"> мест.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номера кабинета;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времени перерыва, технического перерыва.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Каждое рабочее место специалистов Комитета </w:t>
      </w:r>
      <w:r>
        <w:rPr>
          <w:rFonts w:ascii="Times New Roman" w:hAnsi="Times New Roman"/>
          <w:sz w:val="28"/>
          <w:szCs w:val="28"/>
        </w:rPr>
        <w:t xml:space="preserve">должно быть </w:t>
      </w:r>
      <w:r w:rsidRPr="002B2AF9">
        <w:rPr>
          <w:rFonts w:ascii="Times New Roman" w:hAnsi="Times New Roman"/>
          <w:sz w:val="28"/>
          <w:szCs w:val="28"/>
        </w:rPr>
        <w:t>оборуд</w:t>
      </w:r>
      <w:r>
        <w:rPr>
          <w:rFonts w:ascii="Times New Roman" w:hAnsi="Times New Roman"/>
          <w:sz w:val="28"/>
          <w:szCs w:val="28"/>
        </w:rPr>
        <w:t>овано</w:t>
      </w:r>
      <w:r w:rsidRPr="002B2AF9">
        <w:rPr>
          <w:rFonts w:ascii="Times New Roman" w:hAnsi="Times New Roman"/>
          <w:sz w:val="28"/>
          <w:szCs w:val="28"/>
        </w:rPr>
        <w:t xml:space="preserve">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32C29" w:rsidRPr="00692332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2332">
        <w:rPr>
          <w:rFonts w:ascii="Times New Roman" w:hAnsi="Times New Roman"/>
          <w:sz w:val="28"/>
          <w:szCs w:val="28"/>
        </w:rPr>
        <w:t>омещение Комитета должно быть оборудовано противопожарной системой и средствами пожаротушения, системой оповещения о возникновении чрезвычайной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332C29" w:rsidRPr="00692332" w:rsidRDefault="000B53ED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692332">
        <w:rPr>
          <w:rFonts w:ascii="Times New Roman" w:hAnsi="Times New Roman"/>
          <w:sz w:val="28"/>
          <w:szCs w:val="28"/>
        </w:rPr>
        <w:t>Требования к размещению и оформлению визуальной, текстовой информации в Комитете</w:t>
      </w:r>
      <w:r w:rsidR="00332C29">
        <w:rPr>
          <w:rFonts w:ascii="Times New Roman" w:hAnsi="Times New Roman"/>
          <w:sz w:val="28"/>
          <w:szCs w:val="28"/>
        </w:rPr>
        <w:t>.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На информационных стендах</w:t>
      </w:r>
      <w:r>
        <w:rPr>
          <w:rFonts w:ascii="Times New Roman" w:hAnsi="Times New Roman"/>
          <w:sz w:val="28"/>
          <w:szCs w:val="28"/>
        </w:rPr>
        <w:t>,</w:t>
      </w:r>
      <w:r w:rsidRPr="002B2AF9">
        <w:rPr>
          <w:rFonts w:ascii="Times New Roman" w:hAnsi="Times New Roman"/>
          <w:sz w:val="28"/>
          <w:szCs w:val="28"/>
        </w:rPr>
        <w:t xml:space="preserve"> в местах ожидания </w:t>
      </w:r>
      <w:r w:rsidRPr="0047386F">
        <w:rPr>
          <w:rFonts w:ascii="Times New Roman" w:hAnsi="Times New Roman"/>
          <w:sz w:val="28"/>
          <w:szCs w:val="28"/>
        </w:rPr>
        <w:t xml:space="preserve">и официальном сайте </w:t>
      </w:r>
      <w:r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32C29" w:rsidRPr="0047386F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86F">
        <w:rPr>
          <w:rFonts w:ascii="Times New Roman" w:hAnsi="Times New Roman"/>
          <w:sz w:val="28"/>
          <w:szCs w:val="28"/>
        </w:rPr>
        <w:t>местонахождение, график приема заявителей по вопросам предоставления услуг, номера телефонов, адрес официального сайта и электронной почты Комитета;</w:t>
      </w:r>
    </w:p>
    <w:p w:rsidR="00332C29" w:rsidRPr="0047386F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86F">
        <w:rPr>
          <w:rFonts w:ascii="Times New Roman" w:hAnsi="Times New Roman"/>
          <w:sz w:val="28"/>
          <w:szCs w:val="28"/>
        </w:rPr>
        <w:t>информация о размещении специалистов Комитета;</w:t>
      </w:r>
    </w:p>
    <w:p w:rsidR="00332C29" w:rsidRPr="0047386F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86F">
        <w:rPr>
          <w:rFonts w:ascii="Times New Roman" w:hAnsi="Times New Roman"/>
          <w:sz w:val="28"/>
          <w:szCs w:val="28"/>
        </w:rPr>
        <w:lastRenderedPageBreak/>
        <w:t>перечень услуг, предоставляемых Комитетом;</w:t>
      </w:r>
    </w:p>
    <w:p w:rsidR="00332C29" w:rsidRPr="0047386F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86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услуги, и требования, предъявляемые к документам;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86F">
        <w:rPr>
          <w:rFonts w:ascii="Times New Roman" w:hAnsi="Times New Roman"/>
          <w:sz w:val="28"/>
          <w:szCs w:val="28"/>
        </w:rPr>
        <w:t>сроки предоставления услуги.</w:t>
      </w:r>
    </w:p>
    <w:p w:rsidR="00332C29" w:rsidRPr="00600E46" w:rsidRDefault="000B53ED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0B53ED">
        <w:rPr>
          <w:rFonts w:ascii="Times New Roman" w:hAnsi="Times New Roman"/>
          <w:sz w:val="28"/>
          <w:szCs w:val="28"/>
        </w:rPr>
        <w:t>¹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2B2AF9">
        <w:rPr>
          <w:rFonts w:ascii="Times New Roman" w:hAnsi="Times New Roman"/>
          <w:sz w:val="28"/>
          <w:szCs w:val="28"/>
        </w:rPr>
        <w:t>Требования к помещениям, местам ожидан</w:t>
      </w:r>
      <w:r w:rsidR="00332C29">
        <w:rPr>
          <w:rFonts w:ascii="Times New Roman" w:hAnsi="Times New Roman"/>
          <w:sz w:val="28"/>
          <w:szCs w:val="28"/>
        </w:rPr>
        <w:t xml:space="preserve">ия и приема заявителей в Центре установлены постановлением Правительства Российской Федерации от 22 декабря 2012 г. № 1376 «Об утверждении </w:t>
      </w:r>
      <w:proofErr w:type="gramStart"/>
      <w:r w:rsidR="00332C29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332C29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332C29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Pr="00692332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692332">
        <w:rPr>
          <w:rFonts w:ascii="Times New Roman" w:hAnsi="Times New Roman"/>
          <w:sz w:val="28"/>
          <w:szCs w:val="28"/>
        </w:rPr>
        <w:t>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Центре,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332C29" w:rsidRDefault="00332C29" w:rsidP="00332C29">
      <w:pPr>
        <w:pStyle w:val="32"/>
        <w:widowControl w:val="0"/>
        <w:suppressAutoHyphens w:val="0"/>
        <w:snapToGrid w:val="0"/>
        <w:spacing w:after="0"/>
        <w:ind w:left="0" w:firstLine="567"/>
        <w:jc w:val="both"/>
        <w:rPr>
          <w:sz w:val="28"/>
          <w:szCs w:val="28"/>
        </w:rPr>
      </w:pPr>
    </w:p>
    <w:p w:rsidR="00332C29" w:rsidRPr="00692332" w:rsidRDefault="00D16DBA" w:rsidP="00332C29">
      <w:pPr>
        <w:pStyle w:val="32"/>
        <w:widowControl w:val="0"/>
        <w:suppressAutoHyphens w:val="0"/>
        <w:snapToGrid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32C29">
        <w:rPr>
          <w:sz w:val="28"/>
          <w:szCs w:val="28"/>
        </w:rPr>
        <w:t>. </w:t>
      </w:r>
      <w:r w:rsidR="00332C29" w:rsidRPr="00692332">
        <w:rPr>
          <w:sz w:val="28"/>
          <w:szCs w:val="28"/>
        </w:rPr>
        <w:t>Своевременность:</w:t>
      </w:r>
    </w:p>
    <w:p w:rsidR="00332C29" w:rsidRPr="00692332" w:rsidRDefault="00332C29" w:rsidP="00332C29">
      <w:pPr>
        <w:pStyle w:val="32"/>
        <w:widowControl w:val="0"/>
        <w:suppressAutoHyphens w:val="0"/>
        <w:snapToGrid w:val="0"/>
        <w:spacing w:after="0"/>
        <w:ind w:left="0"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>процент (доля) случаев предоставления услуги в установленный срок с момента подачи документов – 100%;</w:t>
      </w:r>
    </w:p>
    <w:p w:rsidR="00332C29" w:rsidRPr="00692332" w:rsidRDefault="00332C29" w:rsidP="00332C29">
      <w:pPr>
        <w:pStyle w:val="32"/>
        <w:widowControl w:val="0"/>
        <w:suppressAutoHyphens w:val="0"/>
        <w:snapToGrid w:val="0"/>
        <w:spacing w:after="0"/>
        <w:ind w:left="0"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 xml:space="preserve">процент (доля) потребителей, ожидающих получения услуги в очереди не более </w:t>
      </w:r>
      <w:r>
        <w:rPr>
          <w:sz w:val="28"/>
          <w:szCs w:val="28"/>
        </w:rPr>
        <w:t>15</w:t>
      </w:r>
      <w:r w:rsidRPr="00692332">
        <w:rPr>
          <w:sz w:val="28"/>
          <w:szCs w:val="28"/>
        </w:rPr>
        <w:t xml:space="preserve"> минут – 100%.</w:t>
      </w:r>
    </w:p>
    <w:p w:rsidR="00332C29" w:rsidRPr="00692332" w:rsidRDefault="00D16DBA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32C29">
        <w:rPr>
          <w:sz w:val="28"/>
          <w:szCs w:val="28"/>
        </w:rPr>
        <w:t>. </w:t>
      </w:r>
      <w:r w:rsidR="00332C29" w:rsidRPr="00692332">
        <w:rPr>
          <w:sz w:val="28"/>
          <w:szCs w:val="28"/>
        </w:rPr>
        <w:t>Качество:</w:t>
      </w:r>
    </w:p>
    <w:p w:rsidR="00332C29" w:rsidRPr="00692332" w:rsidRDefault="00332C29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692332">
        <w:rPr>
          <w:sz w:val="28"/>
          <w:szCs w:val="28"/>
        </w:rPr>
        <w:t>, удовлетворенных качеством процесса предоставления услуги – 95 %.</w:t>
      </w:r>
    </w:p>
    <w:p w:rsidR="00332C29" w:rsidRPr="00692332" w:rsidRDefault="00D16DBA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32C29">
        <w:rPr>
          <w:sz w:val="28"/>
          <w:szCs w:val="28"/>
        </w:rPr>
        <w:t>. </w:t>
      </w:r>
      <w:r w:rsidR="00332C29" w:rsidRPr="00692332">
        <w:rPr>
          <w:sz w:val="28"/>
          <w:szCs w:val="28"/>
        </w:rPr>
        <w:t>Доступность:</w:t>
      </w:r>
    </w:p>
    <w:p w:rsidR="00332C29" w:rsidRPr="00692332" w:rsidRDefault="00332C29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692332">
        <w:rPr>
          <w:sz w:val="28"/>
          <w:szCs w:val="28"/>
        </w:rPr>
        <w:t>, удовлетворенных качеством и информацией о порядке предоставления услуги – 100%;</w:t>
      </w:r>
    </w:p>
    <w:p w:rsidR="00332C29" w:rsidRDefault="00332C29" w:rsidP="00332C29">
      <w:pPr>
        <w:pStyle w:val="32"/>
        <w:widowControl w:val="0"/>
        <w:suppressAutoHyphens w:val="0"/>
        <w:spacing w:after="0"/>
        <w:ind w:left="0" w:firstLine="708"/>
        <w:jc w:val="both"/>
        <w:rPr>
          <w:sz w:val="28"/>
          <w:szCs w:val="28"/>
        </w:rPr>
      </w:pPr>
      <w:r w:rsidRPr="00253F11">
        <w:rPr>
          <w:sz w:val="28"/>
          <w:szCs w:val="28"/>
        </w:rPr>
        <w:t>процент (доля) услуг, информация о которых доступна через информационно-телекоммуникационную сеть «Интернет» – 90 %.</w:t>
      </w:r>
    </w:p>
    <w:p w:rsidR="00332C29" w:rsidRPr="00692332" w:rsidRDefault="00332C29" w:rsidP="00332C29">
      <w:pPr>
        <w:pStyle w:val="32"/>
        <w:widowControl w:val="0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6DBA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Pr="00692332">
        <w:rPr>
          <w:sz w:val="28"/>
          <w:szCs w:val="28"/>
        </w:rPr>
        <w:t>Вежливость:</w:t>
      </w:r>
    </w:p>
    <w:p w:rsidR="00332C29" w:rsidRPr="00692332" w:rsidRDefault="00332C29" w:rsidP="00332C2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332">
        <w:rPr>
          <w:rFonts w:ascii="Times New Roman" w:hAnsi="Times New Roman"/>
          <w:sz w:val="28"/>
          <w:szCs w:val="28"/>
        </w:rPr>
        <w:t xml:space="preserve">процент (доля) </w:t>
      </w:r>
      <w:r>
        <w:rPr>
          <w:rFonts w:ascii="Times New Roman" w:hAnsi="Times New Roman"/>
          <w:sz w:val="28"/>
          <w:szCs w:val="28"/>
        </w:rPr>
        <w:t>заявителей</w:t>
      </w:r>
      <w:r w:rsidRPr="00692332">
        <w:rPr>
          <w:rFonts w:ascii="Times New Roman" w:hAnsi="Times New Roman"/>
          <w:sz w:val="28"/>
          <w:szCs w:val="28"/>
        </w:rPr>
        <w:t xml:space="preserve">, удовлетворенных вежливостью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92332">
        <w:rPr>
          <w:rFonts w:ascii="Times New Roman" w:hAnsi="Times New Roman"/>
          <w:sz w:val="28"/>
          <w:szCs w:val="28"/>
        </w:rPr>
        <w:t>персонала – 95%.</w:t>
      </w:r>
    </w:p>
    <w:p w:rsidR="00332C29" w:rsidRPr="00692332" w:rsidRDefault="00332C29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6DBA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692332">
        <w:rPr>
          <w:sz w:val="28"/>
          <w:szCs w:val="28"/>
        </w:rPr>
        <w:t>Процесс обжалования:</w:t>
      </w:r>
    </w:p>
    <w:p w:rsidR="00332C29" w:rsidRPr="00692332" w:rsidRDefault="00332C29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>процент (доля) обоснованных жалоб к общему количеству обслуженных потребителей по данному виду услуг – 2%;</w:t>
      </w:r>
    </w:p>
    <w:p w:rsidR="00332C29" w:rsidRPr="00692332" w:rsidRDefault="00332C29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>процент (доля) обоснованных жалоб, рассмотренных и удовлетворенных в установленный срок – 100%;</w:t>
      </w:r>
    </w:p>
    <w:p w:rsidR="00332C29" w:rsidRPr="00692332" w:rsidRDefault="00332C29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692332">
        <w:rPr>
          <w:sz w:val="28"/>
          <w:szCs w:val="28"/>
        </w:rPr>
        <w:t>, удовлетворенных существующим порядком обжалования – 100%;</w:t>
      </w:r>
    </w:p>
    <w:p w:rsidR="00332C29" w:rsidRPr="00692332" w:rsidRDefault="00332C29" w:rsidP="00332C29">
      <w:pPr>
        <w:pStyle w:val="af5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692332">
        <w:rPr>
          <w:sz w:val="28"/>
          <w:szCs w:val="28"/>
        </w:rPr>
        <w:t xml:space="preserve">процент (доля) </w:t>
      </w:r>
      <w:r>
        <w:rPr>
          <w:sz w:val="28"/>
          <w:szCs w:val="28"/>
        </w:rPr>
        <w:t>заявителей</w:t>
      </w:r>
      <w:r w:rsidRPr="00692332">
        <w:rPr>
          <w:sz w:val="28"/>
          <w:szCs w:val="28"/>
        </w:rPr>
        <w:t>, удовлетворенных сроками</w:t>
      </w:r>
      <w:r>
        <w:rPr>
          <w:sz w:val="28"/>
          <w:szCs w:val="28"/>
        </w:rPr>
        <w:t xml:space="preserve">            </w:t>
      </w:r>
      <w:r w:rsidRPr="00692332">
        <w:rPr>
          <w:sz w:val="28"/>
          <w:szCs w:val="28"/>
        </w:rPr>
        <w:t>обжалования – 90%.</w:t>
      </w:r>
    </w:p>
    <w:p w:rsidR="00332C29" w:rsidRPr="00692332" w:rsidRDefault="00332C29" w:rsidP="00332C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332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846997">
        <w:rPr>
          <w:rFonts w:ascii="Times New Roman" w:hAnsi="Times New Roman"/>
          <w:sz w:val="28"/>
          <w:szCs w:val="28"/>
        </w:rPr>
        <w:t xml:space="preserve">. </w:t>
      </w:r>
      <w:r w:rsidRPr="002B2AF9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:rsidR="00332C29" w:rsidRPr="00846997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C29" w:rsidRPr="0042377F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42377F">
        <w:rPr>
          <w:rFonts w:ascii="Times New Roman" w:hAnsi="Times New Roman"/>
          <w:sz w:val="28"/>
          <w:szCs w:val="28"/>
        </w:rPr>
        <w:t>Перечень административных процедур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6D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C631AC">
        <w:rPr>
          <w:rFonts w:ascii="Times New Roman" w:hAnsi="Times New Roman"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информирование и консультирование </w:t>
      </w:r>
      <w:r w:rsidRPr="002B2AF9">
        <w:rPr>
          <w:rFonts w:ascii="Times New Roman" w:hAnsi="Times New Roman"/>
          <w:sz w:val="28"/>
          <w:szCs w:val="28"/>
        </w:rPr>
        <w:t>по вопросам предоставления услуги</w:t>
      </w:r>
      <w:r>
        <w:rPr>
          <w:rFonts w:ascii="Times New Roman" w:hAnsi="Times New Roman"/>
          <w:sz w:val="28"/>
          <w:szCs w:val="28"/>
        </w:rPr>
        <w:t>;</w:t>
      </w:r>
    </w:p>
    <w:p w:rsidR="00332C29" w:rsidRPr="00F46667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</w:t>
      </w:r>
      <w:r w:rsidRPr="005A76BF">
        <w:rPr>
          <w:rFonts w:ascii="Times New Roman" w:hAnsi="Times New Roman"/>
          <w:sz w:val="28"/>
          <w:szCs w:val="28"/>
        </w:rPr>
        <w:t xml:space="preserve">рием и регистрация </w:t>
      </w:r>
      <w:hyperlink w:anchor="Par1276" w:history="1">
        <w:proofErr w:type="gramStart"/>
        <w:r w:rsidRPr="005A76BF">
          <w:rPr>
            <w:rFonts w:ascii="Times New Roman" w:hAnsi="Times New Roman"/>
            <w:sz w:val="28"/>
            <w:szCs w:val="28"/>
          </w:rPr>
          <w:t>заявлени</w:t>
        </w:r>
      </w:hyperlink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5A7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прием</w:t>
      </w:r>
      <w:r w:rsidRPr="005A76BF">
        <w:rPr>
          <w:rFonts w:ascii="Times New Roman" w:hAnsi="Times New Roman"/>
          <w:sz w:val="28"/>
          <w:szCs w:val="28"/>
        </w:rPr>
        <w:t xml:space="preserve"> документов</w:t>
      </w:r>
      <w:r w:rsidRPr="00554977">
        <w:rPr>
          <w:rFonts w:ascii="Times New Roman" w:hAnsi="Times New Roman"/>
          <w:sz w:val="28"/>
          <w:szCs w:val="28"/>
        </w:rPr>
        <w:t>, необходимых для предоставления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290">
        <w:rPr>
          <w:rFonts w:ascii="Times New Roman" w:eastAsiaTheme="minorHAnsi" w:hAnsi="Times New Roman"/>
          <w:sz w:val="28"/>
          <w:szCs w:val="28"/>
        </w:rPr>
        <w:t>(принятие решения об отказе в приеме документов,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54977">
        <w:rPr>
          <w:rFonts w:ascii="Times New Roman" w:hAnsi="Times New Roman"/>
          <w:sz w:val="28"/>
          <w:szCs w:val="28"/>
        </w:rPr>
        <w:t>необходимых для предоставления услуги</w:t>
      </w:r>
      <w:r>
        <w:rPr>
          <w:rFonts w:ascii="Times New Roman" w:hAnsi="Times New Roman"/>
          <w:sz w:val="28"/>
          <w:szCs w:val="28"/>
        </w:rPr>
        <w:t>,</w:t>
      </w:r>
      <w:r w:rsidRPr="00BC0290">
        <w:rPr>
          <w:rFonts w:ascii="Times New Roman" w:eastAsiaTheme="minorHAnsi" w:hAnsi="Times New Roman"/>
          <w:sz w:val="28"/>
          <w:szCs w:val="28"/>
        </w:rPr>
        <w:t xml:space="preserve"> поступивших в электронной форме</w:t>
      </w:r>
      <w:r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к</w:t>
      </w:r>
      <w:r w:rsidRPr="002B2AF9">
        <w:rPr>
          <w:rFonts w:ascii="Times New Roman" w:hAnsi="Times New Roman"/>
          <w:sz w:val="28"/>
          <w:szCs w:val="28"/>
        </w:rPr>
        <w:t>омплектование документов при предоставлении услуги в рамках межведомственного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332C29" w:rsidRPr="003D3330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2D06C9">
        <w:rPr>
          <w:rFonts w:ascii="Times New Roman" w:hAnsi="Times New Roman"/>
          <w:sz w:val="28"/>
          <w:szCs w:val="28"/>
        </w:rPr>
        <w:t>) </w:t>
      </w:r>
      <w:bookmarkStart w:id="3" w:name="Par424"/>
      <w:bookmarkEnd w:id="3"/>
      <w:r>
        <w:rPr>
          <w:rFonts w:ascii="Times New Roman" w:eastAsia="Arial" w:hAnsi="Times New Roman"/>
          <w:sz w:val="28"/>
          <w:szCs w:val="28"/>
          <w:lang w:eastAsia="ar-SA"/>
        </w:rPr>
        <w:t>п</w:t>
      </w:r>
      <w:r w:rsidRPr="006A4665">
        <w:rPr>
          <w:rFonts w:ascii="Times New Roman" w:eastAsia="Arial" w:hAnsi="Times New Roman"/>
          <w:sz w:val="28"/>
          <w:szCs w:val="28"/>
          <w:lang w:eastAsia="ar-SA"/>
        </w:rPr>
        <w:t xml:space="preserve">одготовка, визирование и подписание приказа о </w:t>
      </w:r>
      <w:r w:rsidRPr="006A4665">
        <w:rPr>
          <w:rFonts w:ascii="Times New Roman" w:hAnsi="Times New Roman"/>
          <w:sz w:val="28"/>
          <w:szCs w:val="28"/>
        </w:rPr>
        <w:t>выдаче разрешения на право организации розничного рынка, переоформлении разрешения на право организации розничного рынка, продлении срока действия разрешения на право организации розничного рынка</w:t>
      </w:r>
      <w:r w:rsidR="00BB1CE3">
        <w:rPr>
          <w:rFonts w:ascii="Times New Roman" w:hAnsi="Times New Roman"/>
          <w:sz w:val="28"/>
          <w:szCs w:val="28"/>
        </w:rPr>
        <w:t xml:space="preserve">, о выдаче </w:t>
      </w:r>
      <w:r w:rsidR="00BB1CE3">
        <w:rPr>
          <w:rFonts w:ascii="Times New Roman" w:hAnsi="Times New Roman"/>
          <w:color w:val="000000"/>
          <w:sz w:val="28"/>
          <w:szCs w:val="28"/>
        </w:rPr>
        <w:t xml:space="preserve">дубликата или копии разрешения </w:t>
      </w:r>
      <w:r w:rsidR="00BB1CE3"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 w:rsidR="00BB1CE3"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 w:rsidRPr="006A466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eastAsiaTheme="minorHAnsi" w:hAnsi="Times New Roman"/>
          <w:sz w:val="28"/>
          <w:szCs w:val="28"/>
        </w:rPr>
        <w:t>о необходимости устранения нарушений в оформлении заявления и (или) представления отсутствующего документа,</w:t>
      </w:r>
      <w:r w:rsidRPr="006A4665">
        <w:rPr>
          <w:rFonts w:ascii="Times New Roman" w:hAnsi="Times New Roman"/>
          <w:sz w:val="28"/>
          <w:szCs w:val="28"/>
        </w:rPr>
        <w:t xml:space="preserve"> уведомления </w:t>
      </w:r>
      <w:r w:rsidRPr="006A4665">
        <w:rPr>
          <w:rFonts w:ascii="Times New Roman" w:eastAsia="Arial CYR" w:hAnsi="Times New Roman"/>
          <w:sz w:val="28"/>
          <w:szCs w:val="28"/>
        </w:rPr>
        <w:t>об отказе в предоставлении услуги)</w:t>
      </w:r>
      <w:r>
        <w:rPr>
          <w:rFonts w:ascii="Times New Roman" w:eastAsia="Arial" w:hAnsi="Times New Roman"/>
          <w:sz w:val="28"/>
          <w:szCs w:val="28"/>
          <w:lang w:eastAsia="ar-SA"/>
        </w:rPr>
        <w:t>;</w:t>
      </w:r>
      <w:proofErr w:type="gramEnd"/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D06C9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eastAsia="Arial" w:hAnsi="Times New Roman"/>
          <w:sz w:val="28"/>
          <w:szCs w:val="28"/>
          <w:lang w:eastAsia="ar-SA"/>
        </w:rPr>
        <w:t>п</w:t>
      </w:r>
      <w:r w:rsidRPr="006A4665">
        <w:rPr>
          <w:rFonts w:ascii="Times New Roman" w:eastAsia="Arial" w:hAnsi="Times New Roman"/>
          <w:sz w:val="28"/>
          <w:szCs w:val="28"/>
          <w:lang w:eastAsia="ar-SA"/>
        </w:rPr>
        <w:t xml:space="preserve">одготовка, визирование и подписание </w:t>
      </w:r>
      <w:r w:rsidRPr="006A4665">
        <w:rPr>
          <w:rFonts w:ascii="Times New Roman" w:hAnsi="Times New Roman"/>
          <w:sz w:val="28"/>
          <w:szCs w:val="28"/>
        </w:rPr>
        <w:t>разрешения на право организации розничного рынка, переоформлен</w:t>
      </w:r>
      <w:r>
        <w:rPr>
          <w:rFonts w:ascii="Times New Roman" w:hAnsi="Times New Roman"/>
          <w:sz w:val="28"/>
          <w:szCs w:val="28"/>
        </w:rPr>
        <w:t>ного</w:t>
      </w:r>
      <w:r w:rsidRPr="006A4665">
        <w:rPr>
          <w:rFonts w:ascii="Times New Roman" w:hAnsi="Times New Roman"/>
          <w:sz w:val="28"/>
          <w:szCs w:val="28"/>
        </w:rPr>
        <w:t xml:space="preserve"> разрешения на право организации розничного рынка, разрешения 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 xml:space="preserve">с продленным сроком действия и </w:t>
      </w:r>
      <w:r w:rsidRPr="006A4665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eastAsia="Arial CYR" w:hAnsi="Times New Roman"/>
          <w:sz w:val="28"/>
          <w:szCs w:val="28"/>
        </w:rPr>
        <w:t>о</w:t>
      </w:r>
      <w:r w:rsidRPr="006A4665">
        <w:rPr>
          <w:rFonts w:ascii="Times New Roman" w:eastAsia="Arial CYR" w:hAnsi="Times New Roman"/>
          <w:sz w:val="28"/>
          <w:szCs w:val="28"/>
        </w:rPr>
        <w:t xml:space="preserve"> предоставлении услуги</w:t>
      </w:r>
      <w:r w:rsidRPr="00BB1CE3">
        <w:rPr>
          <w:rFonts w:ascii="Times New Roman" w:hAnsi="Times New Roman"/>
          <w:sz w:val="28"/>
          <w:szCs w:val="28"/>
        </w:rPr>
        <w:t>;</w:t>
      </w:r>
    </w:p>
    <w:p w:rsidR="00A1230A" w:rsidRDefault="00A1230A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 подготовка дубликата или копии </w:t>
      </w:r>
      <w:r w:rsidRPr="006A4665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, проставление отметки на дубликате или копии </w:t>
      </w:r>
      <w:r w:rsidRPr="006A4665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>;</w:t>
      </w:r>
    </w:p>
    <w:p w:rsidR="00332C29" w:rsidRPr="002D06C9" w:rsidRDefault="00A1230A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7</w:t>
      </w:r>
      <w:r w:rsidR="00332C29">
        <w:rPr>
          <w:rFonts w:ascii="Times New Roman" w:eastAsia="Arial" w:hAnsi="Times New Roman"/>
          <w:sz w:val="28"/>
          <w:szCs w:val="28"/>
          <w:lang w:eastAsia="ar-SA"/>
        </w:rPr>
        <w:t xml:space="preserve">) выдача заявителю разрешения </w:t>
      </w:r>
      <w:r w:rsidR="00332C29" w:rsidRPr="006A4665">
        <w:rPr>
          <w:rFonts w:ascii="Times New Roman" w:hAnsi="Times New Roman"/>
          <w:sz w:val="28"/>
          <w:szCs w:val="28"/>
        </w:rPr>
        <w:t>на право организации розничного рынка, переоформлен</w:t>
      </w:r>
      <w:r w:rsidR="00332C29">
        <w:rPr>
          <w:rFonts w:ascii="Times New Roman" w:hAnsi="Times New Roman"/>
          <w:sz w:val="28"/>
          <w:szCs w:val="28"/>
        </w:rPr>
        <w:t>ного</w:t>
      </w:r>
      <w:r w:rsidR="00332C29" w:rsidRPr="006A4665">
        <w:rPr>
          <w:rFonts w:ascii="Times New Roman" w:hAnsi="Times New Roman"/>
          <w:sz w:val="28"/>
          <w:szCs w:val="28"/>
        </w:rPr>
        <w:t xml:space="preserve"> разрешения на право организации розничного рынка, разрешения на право организации розничного рынка </w:t>
      </w:r>
      <w:r w:rsidR="00332C29">
        <w:rPr>
          <w:rFonts w:ascii="Times New Roman" w:hAnsi="Times New Roman"/>
          <w:sz w:val="28"/>
          <w:szCs w:val="28"/>
        </w:rPr>
        <w:t>с продленным сроком действия</w:t>
      </w:r>
      <w:r w:rsidR="00EB3D3F">
        <w:rPr>
          <w:rFonts w:ascii="Times New Roman" w:hAnsi="Times New Roman"/>
          <w:sz w:val="28"/>
          <w:szCs w:val="28"/>
        </w:rPr>
        <w:t xml:space="preserve">, дубликата или копии </w:t>
      </w:r>
      <w:r w:rsidR="00EB3D3F" w:rsidRPr="006A4665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 w:rsidR="00332C29" w:rsidRPr="006A4665">
        <w:rPr>
          <w:rFonts w:ascii="Times New Roman" w:hAnsi="Times New Roman"/>
          <w:sz w:val="28"/>
          <w:szCs w:val="28"/>
        </w:rPr>
        <w:t xml:space="preserve"> (уведомления </w:t>
      </w:r>
      <w:r w:rsidR="00332C29" w:rsidRPr="006A4665">
        <w:rPr>
          <w:rFonts w:ascii="Times New Roman" w:eastAsia="Arial CYR" w:hAnsi="Times New Roman"/>
          <w:sz w:val="28"/>
          <w:szCs w:val="28"/>
        </w:rPr>
        <w:t>об отказе в предоставлении услуги)</w:t>
      </w:r>
      <w:r w:rsidR="00332C29">
        <w:rPr>
          <w:rFonts w:ascii="Times New Roman" w:eastAsia="Arial CYR" w:hAnsi="Times New Roman"/>
          <w:sz w:val="28"/>
          <w:szCs w:val="28"/>
        </w:rPr>
        <w:t>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сание административных процедур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и консультирование </w:t>
      </w:r>
      <w:r w:rsidRPr="002B2AF9">
        <w:rPr>
          <w:rFonts w:ascii="Times New Roman" w:hAnsi="Times New Roman"/>
          <w:sz w:val="28"/>
          <w:szCs w:val="28"/>
        </w:rPr>
        <w:t>по вопросам предоставления услуги</w:t>
      </w:r>
    </w:p>
    <w:p w:rsidR="00332C29" w:rsidRPr="00780AE0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1A28">
        <w:rPr>
          <w:rFonts w:ascii="Times New Roman" w:hAnsi="Times New Roman"/>
          <w:sz w:val="28"/>
          <w:szCs w:val="28"/>
        </w:rPr>
        <w:t>3</w:t>
      </w:r>
      <w:r w:rsidRPr="002B2A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Основанием для информирования и консультирования по вопросам предоставления услуги является личное обращение заявителя в Комитет, Центр, обращение заявителя посредством телефонной связи или поступление обращения заявителя в письменном, электронном виде.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консультирование </w:t>
      </w:r>
      <w:r w:rsidRPr="002B2AF9">
        <w:rPr>
          <w:rFonts w:ascii="Times New Roman" w:hAnsi="Times New Roman"/>
          <w:sz w:val="28"/>
          <w:szCs w:val="28"/>
        </w:rPr>
        <w:t xml:space="preserve">по вопросам предоставления </w:t>
      </w:r>
      <w:r w:rsidRPr="002B2AF9">
        <w:rPr>
          <w:rFonts w:ascii="Times New Roman" w:hAnsi="Times New Roman"/>
          <w:sz w:val="28"/>
          <w:szCs w:val="28"/>
        </w:rPr>
        <w:lastRenderedPageBreak/>
        <w:t>услуги осуществляется специалист</w:t>
      </w:r>
      <w:r>
        <w:rPr>
          <w:rFonts w:ascii="Times New Roman" w:hAnsi="Times New Roman"/>
          <w:sz w:val="28"/>
          <w:szCs w:val="28"/>
        </w:rPr>
        <w:t>а</w:t>
      </w:r>
      <w:r w:rsidRPr="002B2AF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2B2AF9">
        <w:rPr>
          <w:rFonts w:ascii="Times New Roman" w:hAnsi="Times New Roman"/>
          <w:sz w:val="28"/>
          <w:szCs w:val="28"/>
        </w:rPr>
        <w:t xml:space="preserve"> Комитета, Центра.</w:t>
      </w:r>
    </w:p>
    <w:p w:rsidR="006444F0" w:rsidRPr="002B2AF9" w:rsidRDefault="006444F0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4F0">
        <w:rPr>
          <w:rFonts w:ascii="Times New Roman" w:hAnsi="Times New Roman"/>
          <w:sz w:val="28"/>
          <w:szCs w:val="28"/>
        </w:rPr>
        <w:t>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</w:t>
      </w:r>
      <w:r>
        <w:rPr>
          <w:rFonts w:ascii="Times New Roman" w:hAnsi="Times New Roman"/>
          <w:sz w:val="28"/>
          <w:szCs w:val="28"/>
        </w:rPr>
        <w:t>.</w:t>
      </w:r>
    </w:p>
    <w:p w:rsidR="00332C29" w:rsidRDefault="0028491A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1A28">
        <w:rPr>
          <w:rFonts w:ascii="Times New Roman" w:hAnsi="Times New Roman"/>
          <w:sz w:val="28"/>
          <w:szCs w:val="28"/>
        </w:rPr>
        <w:t>4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034C74">
        <w:rPr>
          <w:rFonts w:ascii="Times New Roman" w:hAnsi="Times New Roman"/>
          <w:sz w:val="28"/>
          <w:szCs w:val="28"/>
        </w:rPr>
        <w:t xml:space="preserve">В случае личного обращения заявителя </w:t>
      </w:r>
      <w:r w:rsidR="00332C29">
        <w:rPr>
          <w:rFonts w:ascii="Times New Roman" w:hAnsi="Times New Roman"/>
          <w:sz w:val="28"/>
          <w:szCs w:val="28"/>
        </w:rPr>
        <w:t>с</w:t>
      </w:r>
      <w:r w:rsidR="00332C29" w:rsidRPr="002B2AF9">
        <w:rPr>
          <w:rFonts w:ascii="Times New Roman" w:hAnsi="Times New Roman"/>
          <w:sz w:val="28"/>
          <w:szCs w:val="28"/>
        </w:rPr>
        <w:t xml:space="preserve">пециалист </w:t>
      </w:r>
      <w:r w:rsidR="00332C29" w:rsidRPr="00FC1ADB">
        <w:rPr>
          <w:rFonts w:ascii="Times New Roman" w:hAnsi="Times New Roman"/>
          <w:sz w:val="28"/>
          <w:szCs w:val="28"/>
        </w:rPr>
        <w:t>отдел</w:t>
      </w:r>
      <w:r w:rsidR="00332C29">
        <w:rPr>
          <w:rFonts w:ascii="Times New Roman" w:hAnsi="Times New Roman"/>
          <w:sz w:val="28"/>
          <w:szCs w:val="28"/>
        </w:rPr>
        <w:t>а</w:t>
      </w:r>
      <w:r w:rsidR="00332C29" w:rsidRPr="00FC1ADB">
        <w:rPr>
          <w:rFonts w:ascii="Times New Roman" w:hAnsi="Times New Roman"/>
          <w:sz w:val="28"/>
          <w:szCs w:val="28"/>
        </w:rPr>
        <w:t xml:space="preserve"> организации торговли и бытового обслуж</w:t>
      </w:r>
      <w:r w:rsidR="00332C29">
        <w:rPr>
          <w:rFonts w:ascii="Times New Roman" w:hAnsi="Times New Roman"/>
          <w:sz w:val="28"/>
          <w:szCs w:val="28"/>
        </w:rPr>
        <w:t xml:space="preserve">ивания населения </w:t>
      </w:r>
      <w:r w:rsidR="00332C29" w:rsidRPr="002B2AF9">
        <w:rPr>
          <w:rFonts w:ascii="Times New Roman" w:hAnsi="Times New Roman"/>
          <w:sz w:val="28"/>
          <w:szCs w:val="28"/>
        </w:rPr>
        <w:t>Комитета</w:t>
      </w:r>
      <w:r w:rsidR="00332C29">
        <w:rPr>
          <w:rFonts w:ascii="Times New Roman" w:hAnsi="Times New Roman"/>
          <w:sz w:val="28"/>
          <w:szCs w:val="28"/>
        </w:rPr>
        <w:t xml:space="preserve">                 (далее – отдел</w:t>
      </w:r>
      <w:r w:rsidR="00332C29" w:rsidRPr="00FC1ADB">
        <w:rPr>
          <w:rFonts w:ascii="Times New Roman" w:hAnsi="Times New Roman"/>
          <w:sz w:val="28"/>
          <w:szCs w:val="28"/>
        </w:rPr>
        <w:t xml:space="preserve"> организации торговли</w:t>
      </w:r>
      <w:r w:rsidR="00332C29">
        <w:rPr>
          <w:rFonts w:ascii="Times New Roman" w:hAnsi="Times New Roman"/>
          <w:sz w:val="28"/>
          <w:szCs w:val="28"/>
        </w:rPr>
        <w:t xml:space="preserve"> Комитета</w:t>
      </w:r>
      <w:r w:rsidR="00332C29" w:rsidRPr="00FC1ADB">
        <w:rPr>
          <w:rFonts w:ascii="Times New Roman" w:hAnsi="Times New Roman"/>
          <w:sz w:val="28"/>
          <w:szCs w:val="28"/>
        </w:rPr>
        <w:t>)</w:t>
      </w:r>
      <w:r w:rsidR="00332C29" w:rsidRPr="002B2AF9">
        <w:rPr>
          <w:rFonts w:ascii="Times New Roman" w:hAnsi="Times New Roman"/>
          <w:sz w:val="28"/>
          <w:szCs w:val="28"/>
        </w:rPr>
        <w:t xml:space="preserve">, </w:t>
      </w:r>
      <w:r w:rsidR="00332C29" w:rsidRPr="00FC1ADB">
        <w:rPr>
          <w:rFonts w:ascii="Times New Roman" w:hAnsi="Times New Roman"/>
          <w:sz w:val="28"/>
          <w:szCs w:val="28"/>
        </w:rPr>
        <w:t xml:space="preserve">специалист отдела по работе с заявителями </w:t>
      </w:r>
      <w:r w:rsidR="00332C29" w:rsidRPr="002B2AF9">
        <w:rPr>
          <w:rFonts w:ascii="Times New Roman" w:hAnsi="Times New Roman"/>
          <w:sz w:val="28"/>
          <w:szCs w:val="28"/>
        </w:rPr>
        <w:t>Центра в доброжелательной, вежливой форме отвечает на вопросы заявител</w:t>
      </w:r>
      <w:r w:rsidR="00332C29">
        <w:rPr>
          <w:rFonts w:ascii="Times New Roman" w:hAnsi="Times New Roman"/>
          <w:sz w:val="28"/>
          <w:szCs w:val="28"/>
        </w:rPr>
        <w:t xml:space="preserve">я, </w:t>
      </w:r>
      <w:r w:rsidR="00332C29" w:rsidRPr="00FC1ADB">
        <w:rPr>
          <w:rFonts w:ascii="Times New Roman" w:hAnsi="Times New Roman"/>
          <w:sz w:val="28"/>
          <w:szCs w:val="28"/>
        </w:rPr>
        <w:t>выдает переч</w:t>
      </w:r>
      <w:r w:rsidR="00332C29">
        <w:rPr>
          <w:rFonts w:ascii="Times New Roman" w:hAnsi="Times New Roman"/>
          <w:sz w:val="28"/>
          <w:szCs w:val="28"/>
        </w:rPr>
        <w:t>е</w:t>
      </w:r>
      <w:r w:rsidR="00332C29" w:rsidRPr="00FC1ADB">
        <w:rPr>
          <w:rFonts w:ascii="Times New Roman" w:hAnsi="Times New Roman"/>
          <w:sz w:val="28"/>
          <w:szCs w:val="28"/>
        </w:rPr>
        <w:t>н</w:t>
      </w:r>
      <w:r w:rsidR="00332C29">
        <w:rPr>
          <w:rFonts w:ascii="Times New Roman" w:hAnsi="Times New Roman"/>
          <w:sz w:val="28"/>
          <w:szCs w:val="28"/>
        </w:rPr>
        <w:t>ь</w:t>
      </w:r>
      <w:r w:rsidR="00332C29" w:rsidRPr="00FC1ADB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услуги.</w:t>
      </w:r>
    </w:p>
    <w:p w:rsidR="00332C29" w:rsidRDefault="00332C29" w:rsidP="00332C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ADB">
        <w:rPr>
          <w:rFonts w:ascii="Times New Roman" w:hAnsi="Times New Roman"/>
          <w:sz w:val="28"/>
          <w:szCs w:val="28"/>
        </w:rPr>
        <w:t xml:space="preserve">В случае обращения заявителя посредством телефонной связи специалист отдела </w:t>
      </w:r>
      <w:r>
        <w:rPr>
          <w:rFonts w:ascii="Times New Roman" w:hAnsi="Times New Roman"/>
          <w:sz w:val="28"/>
          <w:szCs w:val="28"/>
        </w:rPr>
        <w:t>организации торговли</w:t>
      </w:r>
      <w:r w:rsidRPr="00FC1ADB">
        <w:rPr>
          <w:rFonts w:ascii="Times New Roman" w:hAnsi="Times New Roman"/>
          <w:sz w:val="28"/>
          <w:szCs w:val="28"/>
        </w:rPr>
        <w:t xml:space="preserve"> Комитета, специалист отдела по работе с заявителями Центра в доброжелательной, вежливой форме информирует заявителя по вопросам предоставления услуги.</w:t>
      </w:r>
    </w:p>
    <w:p w:rsidR="00332C29" w:rsidRDefault="00332C29" w:rsidP="00332C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02B3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 на телефонный звонок должен содержать информацию о фамилии, имени, отчестве и должности специалиста отдела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организации торговли </w:t>
      </w:r>
      <w:r w:rsidRPr="00C802B3">
        <w:rPr>
          <w:rFonts w:ascii="Times New Roman" w:eastAsia="Times New Roman" w:hAnsi="Times New Roman"/>
          <w:sz w:val="28"/>
          <w:szCs w:val="28"/>
          <w:lang w:eastAsia="ar-SA"/>
        </w:rPr>
        <w:t>Комитета, специалиста отдела по работе с заявителями Центра, принявшего телефонный звонок.</w:t>
      </w:r>
    </w:p>
    <w:p w:rsidR="00332C29" w:rsidRDefault="00011A28" w:rsidP="00332C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35</w:t>
      </w:r>
      <w:r w:rsidR="00332C29">
        <w:rPr>
          <w:rFonts w:ascii="Times New Roman" w:eastAsia="Times New Roman" w:hAnsi="Times New Roman"/>
          <w:sz w:val="28"/>
          <w:szCs w:val="28"/>
          <w:lang w:eastAsia="ar-SA"/>
        </w:rPr>
        <w:t>. </w:t>
      </w:r>
      <w:r w:rsidR="00332C29" w:rsidRPr="00FC1ADB">
        <w:rPr>
          <w:rFonts w:ascii="Times New Roman" w:eastAsia="Times New Roman" w:hAnsi="Times New Roman"/>
          <w:sz w:val="28"/>
          <w:szCs w:val="28"/>
          <w:lang w:eastAsia="ar-SA"/>
        </w:rPr>
        <w:t>Срок информирования и консультирования по вопросам предоставления услуги при личном обращении заявителя</w:t>
      </w:r>
      <w:r w:rsidR="00332C29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при обращении заявителя посредством телефонной связи </w:t>
      </w:r>
      <w:r w:rsidR="00332C29" w:rsidRPr="00FC1ADB">
        <w:rPr>
          <w:rFonts w:ascii="Times New Roman" w:eastAsia="Times New Roman" w:hAnsi="Times New Roman"/>
          <w:sz w:val="28"/>
          <w:szCs w:val="28"/>
          <w:lang w:eastAsia="ar-SA"/>
        </w:rPr>
        <w:t>не должен превышать 15 минут.</w:t>
      </w:r>
    </w:p>
    <w:p w:rsidR="00332C29" w:rsidRPr="00E6479E" w:rsidRDefault="00011A28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332C29" w:rsidRPr="00E6479E">
        <w:rPr>
          <w:rFonts w:ascii="Times New Roman" w:hAnsi="Times New Roman"/>
          <w:sz w:val="28"/>
          <w:szCs w:val="28"/>
        </w:rPr>
        <w:t>. В случае поступления в Комитет обращения заявителя в письменном, электронном виде: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79E">
        <w:rPr>
          <w:rFonts w:ascii="Times New Roman" w:hAnsi="Times New Roman"/>
          <w:sz w:val="28"/>
          <w:szCs w:val="28"/>
        </w:rPr>
        <w:t>1) специалист общего отдела Комитета в день поступления обращения</w:t>
      </w:r>
      <w:r w:rsidRPr="00034C74">
        <w:rPr>
          <w:rFonts w:ascii="Times New Roman" w:hAnsi="Times New Roman"/>
          <w:sz w:val="28"/>
          <w:szCs w:val="28"/>
        </w:rPr>
        <w:t xml:space="preserve"> регистрирует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34C74">
        <w:rPr>
          <w:rFonts w:ascii="Times New Roman" w:hAnsi="Times New Roman"/>
          <w:sz w:val="28"/>
          <w:szCs w:val="28"/>
        </w:rPr>
        <w:t>и 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C74">
        <w:rPr>
          <w:rFonts w:ascii="Times New Roman" w:hAnsi="Times New Roman"/>
          <w:sz w:val="28"/>
          <w:szCs w:val="28"/>
        </w:rPr>
        <w:t xml:space="preserve">в отдел </w:t>
      </w:r>
      <w:r>
        <w:rPr>
          <w:rFonts w:ascii="Times New Roman" w:hAnsi="Times New Roman"/>
          <w:sz w:val="28"/>
          <w:szCs w:val="28"/>
        </w:rPr>
        <w:t>организации торговли Комитета;</w:t>
      </w:r>
    </w:p>
    <w:p w:rsidR="00332C29" w:rsidRPr="00424773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</w:t>
      </w:r>
      <w:r w:rsidRPr="00424773">
        <w:rPr>
          <w:rFonts w:ascii="Times New Roman" w:hAnsi="Times New Roman"/>
          <w:sz w:val="28"/>
          <w:szCs w:val="28"/>
        </w:rPr>
        <w:t>пециалист отдела организации торговли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(далее – ответ) и направляет проект ответа на визирование руководителю отдел</w:t>
      </w:r>
      <w:r>
        <w:rPr>
          <w:rFonts w:ascii="Times New Roman" w:hAnsi="Times New Roman"/>
          <w:sz w:val="28"/>
          <w:szCs w:val="28"/>
        </w:rPr>
        <w:t>а организации торговли Комитета;</w:t>
      </w:r>
    </w:p>
    <w:p w:rsidR="00332C29" w:rsidRPr="00424773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</w:t>
      </w:r>
      <w:r w:rsidRPr="00424773">
        <w:rPr>
          <w:rFonts w:ascii="Times New Roman" w:hAnsi="Times New Roman"/>
          <w:sz w:val="28"/>
          <w:szCs w:val="28"/>
        </w:rPr>
        <w:t>уководитель отдела организации торговли Комитета в течение одного дня со дня поступления проекта ответа визирует его и направляет на подписание руководителю Комитета</w:t>
      </w:r>
      <w:r>
        <w:rPr>
          <w:rFonts w:ascii="Times New Roman" w:hAnsi="Times New Roman"/>
          <w:sz w:val="28"/>
          <w:szCs w:val="28"/>
        </w:rPr>
        <w:t>;</w:t>
      </w:r>
    </w:p>
    <w:p w:rsidR="00332C29" w:rsidRPr="00424773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р</w:t>
      </w:r>
      <w:r w:rsidRPr="00424773">
        <w:rPr>
          <w:rFonts w:ascii="Times New Roman" w:hAnsi="Times New Roman"/>
          <w:sz w:val="28"/>
          <w:szCs w:val="28"/>
        </w:rPr>
        <w:t xml:space="preserve">уководитель Комитета в течение двух дней со дня поступления проекта ответа подписывает его и направляет в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Pr="00424773">
        <w:rPr>
          <w:rFonts w:ascii="Times New Roman" w:hAnsi="Times New Roman"/>
          <w:sz w:val="28"/>
          <w:szCs w:val="28"/>
        </w:rPr>
        <w:t>отдел К</w:t>
      </w:r>
      <w:r>
        <w:rPr>
          <w:rFonts w:ascii="Times New Roman" w:hAnsi="Times New Roman"/>
          <w:sz w:val="28"/>
          <w:szCs w:val="28"/>
        </w:rPr>
        <w:t>омитета.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с</w:t>
      </w:r>
      <w:r w:rsidRPr="00424773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424773">
        <w:rPr>
          <w:rFonts w:ascii="Times New Roman" w:hAnsi="Times New Roman"/>
          <w:sz w:val="28"/>
          <w:szCs w:val="28"/>
        </w:rPr>
        <w:t xml:space="preserve">отдела Комитета в течение одного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424773">
        <w:rPr>
          <w:rFonts w:ascii="Times New Roman" w:hAnsi="Times New Roman"/>
          <w:sz w:val="28"/>
          <w:szCs w:val="28"/>
        </w:rPr>
        <w:t>со дня поступления ответа регистрирует его и направляет по почтовому или электронному адресу</w:t>
      </w:r>
      <w:r w:rsidRPr="001C6C44">
        <w:rPr>
          <w:rFonts w:ascii="Times New Roman" w:hAnsi="Times New Roman"/>
          <w:sz w:val="28"/>
          <w:szCs w:val="28"/>
        </w:rPr>
        <w:t xml:space="preserve"> </w:t>
      </w:r>
      <w:r w:rsidRPr="00424773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я</w:t>
      </w:r>
      <w:r w:rsidRPr="00424773">
        <w:rPr>
          <w:rFonts w:ascii="Times New Roman" w:hAnsi="Times New Roman"/>
          <w:sz w:val="28"/>
          <w:szCs w:val="28"/>
        </w:rPr>
        <w:t>.</w:t>
      </w:r>
    </w:p>
    <w:p w:rsidR="00332C29" w:rsidRDefault="00011A28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424773">
        <w:rPr>
          <w:rFonts w:ascii="Times New Roman" w:hAnsi="Times New Roman"/>
          <w:sz w:val="28"/>
          <w:szCs w:val="28"/>
        </w:rPr>
        <w:t>В случае поступления в Центр обращения заявителя в письменном, электронном виде</w:t>
      </w:r>
      <w:r w:rsidR="00332C29">
        <w:rPr>
          <w:rFonts w:ascii="Times New Roman" w:hAnsi="Times New Roman"/>
          <w:sz w:val="28"/>
          <w:szCs w:val="28"/>
        </w:rPr>
        <w:t>:</w:t>
      </w:r>
    </w:p>
    <w:p w:rsidR="00332C29" w:rsidRPr="00F47B78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424773">
        <w:rPr>
          <w:rFonts w:ascii="Times New Roman" w:hAnsi="Times New Roman"/>
          <w:sz w:val="28"/>
          <w:szCs w:val="28"/>
        </w:rPr>
        <w:t xml:space="preserve">специалист Центра, ответственный за ведение делопроизводства, в </w:t>
      </w:r>
      <w:r w:rsidRPr="00F47B78">
        <w:rPr>
          <w:rFonts w:ascii="Times New Roman" w:hAnsi="Times New Roman"/>
          <w:sz w:val="28"/>
          <w:szCs w:val="28"/>
        </w:rPr>
        <w:t xml:space="preserve">день поступления обращения регистрирует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47B78">
        <w:rPr>
          <w:rFonts w:ascii="Times New Roman" w:hAnsi="Times New Roman"/>
          <w:sz w:val="28"/>
          <w:szCs w:val="28"/>
        </w:rPr>
        <w:t>и направляет в отдел по работе с заявителями Центра;</w:t>
      </w:r>
    </w:p>
    <w:p w:rsidR="00332C29" w:rsidRPr="00034C74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</w:t>
      </w:r>
      <w:r w:rsidRPr="00034C74">
        <w:rPr>
          <w:rFonts w:ascii="Times New Roman" w:hAnsi="Times New Roman"/>
          <w:sz w:val="28"/>
          <w:szCs w:val="28"/>
        </w:rPr>
        <w:t xml:space="preserve">пециалист отдела по работе с заявителями Центра в течение </w:t>
      </w:r>
      <w:r w:rsidRPr="00034C74">
        <w:rPr>
          <w:rFonts w:ascii="Times New Roman" w:hAnsi="Times New Roman"/>
          <w:sz w:val="28"/>
          <w:szCs w:val="28"/>
        </w:rPr>
        <w:lastRenderedPageBreak/>
        <w:t xml:space="preserve">двадцати дней со дня поступления обращения осуществляет подготовку проекта ответа и направляет его на визирование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034C74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по работе с заявителями Центра;</w:t>
      </w:r>
    </w:p>
    <w:p w:rsidR="00332C29" w:rsidRPr="00034C74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CD6416">
        <w:rPr>
          <w:rFonts w:ascii="Times New Roman" w:hAnsi="Times New Roman"/>
          <w:sz w:val="28"/>
          <w:szCs w:val="28"/>
        </w:rPr>
        <w:t>руководитель</w:t>
      </w:r>
      <w:r w:rsidRPr="00EB1BDD">
        <w:rPr>
          <w:rFonts w:ascii="Times New Roman" w:hAnsi="Times New Roman"/>
          <w:sz w:val="28"/>
          <w:szCs w:val="28"/>
        </w:rPr>
        <w:t xml:space="preserve"> </w:t>
      </w:r>
      <w:r w:rsidRPr="00034C74">
        <w:rPr>
          <w:rFonts w:ascii="Times New Roman" w:hAnsi="Times New Roman"/>
          <w:sz w:val="28"/>
          <w:szCs w:val="28"/>
        </w:rPr>
        <w:t>отдела по работе с заявителями Центра в течение одного дня со дня поступления проекта ответа визирует его и направляет на подпис</w:t>
      </w:r>
      <w:r>
        <w:rPr>
          <w:rFonts w:ascii="Times New Roman" w:hAnsi="Times New Roman"/>
          <w:sz w:val="28"/>
          <w:szCs w:val="28"/>
        </w:rPr>
        <w:t>ание</w:t>
      </w:r>
      <w:r w:rsidRPr="00034C74">
        <w:rPr>
          <w:rFonts w:ascii="Times New Roman" w:hAnsi="Times New Roman"/>
          <w:sz w:val="28"/>
          <w:szCs w:val="28"/>
        </w:rPr>
        <w:t xml:space="preserve"> директору Центра</w:t>
      </w:r>
      <w:r>
        <w:rPr>
          <w:rFonts w:ascii="Times New Roman" w:hAnsi="Times New Roman"/>
          <w:sz w:val="28"/>
          <w:szCs w:val="28"/>
        </w:rPr>
        <w:t>;</w:t>
      </w:r>
    </w:p>
    <w:p w:rsidR="00332C29" w:rsidRPr="00034C74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д</w:t>
      </w:r>
      <w:r w:rsidRPr="00034C74">
        <w:rPr>
          <w:rFonts w:ascii="Times New Roman" w:hAnsi="Times New Roman"/>
          <w:sz w:val="28"/>
          <w:szCs w:val="28"/>
        </w:rPr>
        <w:t>иректор Центра в течение двух дней со дня поступления проекта ответа подписывает его и направляет специалисту Центра, ответственному за ведение делопроизводства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332C29" w:rsidRPr="00034C74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с</w:t>
      </w:r>
      <w:r w:rsidRPr="00034C74">
        <w:rPr>
          <w:rFonts w:ascii="Times New Roman" w:hAnsi="Times New Roman"/>
          <w:sz w:val="28"/>
          <w:szCs w:val="28"/>
        </w:rPr>
        <w:t xml:space="preserve">пециалист Центра, ответственный за ведение делопроизводства, в течение одного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034C74">
        <w:rPr>
          <w:rFonts w:ascii="Times New Roman" w:hAnsi="Times New Roman"/>
          <w:sz w:val="28"/>
          <w:szCs w:val="28"/>
        </w:rPr>
        <w:t>со дня поступления ответа регистрирует его и направляет по почтовому или электронному адресу заявителя.</w:t>
      </w:r>
    </w:p>
    <w:p w:rsidR="00332C29" w:rsidRPr="00034C74" w:rsidRDefault="00011A28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034C74">
        <w:rPr>
          <w:rFonts w:ascii="Times New Roman" w:hAnsi="Times New Roman"/>
          <w:sz w:val="28"/>
          <w:szCs w:val="28"/>
        </w:rPr>
        <w:t>Максимальный срок подготовки ответа при поступлении обращения заявителя в письменном, электронном виде составляет 30 дней со дня регистрации обращения.</w:t>
      </w:r>
    </w:p>
    <w:p w:rsidR="00332C29" w:rsidRDefault="00011A28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D749C3">
        <w:rPr>
          <w:rFonts w:ascii="Times New Roman" w:hAnsi="Times New Roman"/>
          <w:sz w:val="28"/>
          <w:szCs w:val="28"/>
        </w:rPr>
        <w:t>Административная процедура заканчивается выдачей заявителю экземпляра перечня документов, необходимых для предоставления услуги, при личном обращении заявителя либо</w:t>
      </w:r>
      <w:r w:rsidR="00332C29" w:rsidRPr="00034C74">
        <w:rPr>
          <w:rFonts w:ascii="Times New Roman" w:hAnsi="Times New Roman"/>
          <w:sz w:val="28"/>
          <w:szCs w:val="28"/>
        </w:rPr>
        <w:t xml:space="preserve">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1A2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административной </w:t>
      </w:r>
      <w:r w:rsidRPr="002B2AF9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FC1ADB">
        <w:rPr>
          <w:rFonts w:ascii="Times New Roman" w:eastAsia="Times New Roman" w:hAnsi="Times New Roman"/>
          <w:sz w:val="28"/>
          <w:szCs w:val="28"/>
          <w:lang w:eastAsia="ar-SA"/>
        </w:rPr>
        <w:t>информирования и консультирования по вопросам предоставления услуги</w:t>
      </w:r>
      <w:r>
        <w:rPr>
          <w:rFonts w:ascii="Times New Roman" w:hAnsi="Times New Roman"/>
          <w:sz w:val="28"/>
          <w:szCs w:val="28"/>
        </w:rPr>
        <w:t xml:space="preserve"> в Комитете осуществляет </w:t>
      </w:r>
      <w:r w:rsidRPr="002B2AF9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о</w:t>
      </w:r>
      <w:r w:rsidRPr="002B2AF9">
        <w:rPr>
          <w:rFonts w:ascii="Times New Roman" w:hAnsi="Times New Roman"/>
          <w:sz w:val="28"/>
          <w:szCs w:val="28"/>
        </w:rPr>
        <w:t xml:space="preserve">тдела </w:t>
      </w:r>
      <w:r>
        <w:rPr>
          <w:rFonts w:ascii="Times New Roman" w:hAnsi="Times New Roman"/>
          <w:sz w:val="28"/>
          <w:szCs w:val="28"/>
        </w:rPr>
        <w:t xml:space="preserve">организации торговли </w:t>
      </w:r>
      <w:r w:rsidRPr="002B2AF9">
        <w:rPr>
          <w:rFonts w:ascii="Times New Roman" w:hAnsi="Times New Roman"/>
          <w:sz w:val="28"/>
          <w:szCs w:val="28"/>
        </w:rPr>
        <w:t xml:space="preserve">Комитета, </w:t>
      </w:r>
      <w:r>
        <w:rPr>
          <w:rFonts w:ascii="Times New Roman" w:hAnsi="Times New Roman"/>
          <w:sz w:val="28"/>
          <w:szCs w:val="28"/>
        </w:rPr>
        <w:t xml:space="preserve">                       в Центре – руководитель</w:t>
      </w:r>
      <w:r w:rsidRPr="00D749C3">
        <w:rPr>
          <w:rFonts w:ascii="Times New Roman" w:hAnsi="Times New Roman"/>
          <w:sz w:val="28"/>
          <w:szCs w:val="28"/>
        </w:rPr>
        <w:t xml:space="preserve"> отдела по работе с заявителями Центра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  <w:r w:rsidRPr="005A76BF">
        <w:rPr>
          <w:rFonts w:ascii="Times New Roman" w:hAnsi="Times New Roman"/>
          <w:sz w:val="28"/>
          <w:szCs w:val="28"/>
        </w:rPr>
        <w:t xml:space="preserve">Прием и регистрация </w:t>
      </w:r>
      <w:hyperlink w:anchor="Par1276" w:history="1">
        <w:proofErr w:type="gramStart"/>
        <w:r w:rsidRPr="005A76BF">
          <w:rPr>
            <w:rFonts w:ascii="Times New Roman" w:hAnsi="Times New Roman"/>
            <w:sz w:val="28"/>
            <w:szCs w:val="28"/>
          </w:rPr>
          <w:t>заявлени</w:t>
        </w:r>
      </w:hyperlink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5A7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прием</w:t>
      </w:r>
      <w:r w:rsidRPr="005A76BF">
        <w:rPr>
          <w:rFonts w:ascii="Times New Roman" w:hAnsi="Times New Roman"/>
          <w:sz w:val="28"/>
          <w:szCs w:val="28"/>
        </w:rPr>
        <w:t xml:space="preserve"> документов</w:t>
      </w:r>
      <w:r w:rsidRPr="00554977">
        <w:rPr>
          <w:rFonts w:ascii="Times New Roman" w:hAnsi="Times New Roman"/>
          <w:sz w:val="28"/>
          <w:szCs w:val="28"/>
        </w:rPr>
        <w:t>, необходимых для предоставления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290">
        <w:rPr>
          <w:rFonts w:ascii="Times New Roman" w:eastAsiaTheme="minorHAnsi" w:hAnsi="Times New Roman"/>
          <w:sz w:val="28"/>
          <w:szCs w:val="28"/>
        </w:rPr>
        <w:t xml:space="preserve">(принятие решения об отказе в приеме документов, </w:t>
      </w:r>
      <w:r w:rsidRPr="00554977">
        <w:rPr>
          <w:rFonts w:ascii="Times New Roman" w:hAnsi="Times New Roman"/>
          <w:sz w:val="28"/>
          <w:szCs w:val="28"/>
        </w:rPr>
        <w:t>необходимых для предоставления услуги</w:t>
      </w:r>
      <w:r w:rsidRPr="00BC0290">
        <w:rPr>
          <w:rFonts w:ascii="Times New Roman" w:eastAsiaTheme="minorHAnsi" w:hAnsi="Times New Roman"/>
          <w:sz w:val="28"/>
          <w:szCs w:val="28"/>
        </w:rPr>
        <w:t xml:space="preserve"> поступивших в электронной форме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:rsidR="001A7456" w:rsidRPr="00BC0290" w:rsidRDefault="001A7456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A670A" w:rsidRPr="003A670A" w:rsidRDefault="00332C29" w:rsidP="003A67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EFD">
        <w:rPr>
          <w:rFonts w:ascii="Times New Roman" w:hAnsi="Times New Roman"/>
          <w:sz w:val="28"/>
          <w:szCs w:val="28"/>
        </w:rPr>
        <w:t>4</w:t>
      </w:r>
      <w:r w:rsidR="00011A28">
        <w:rPr>
          <w:rFonts w:ascii="Times New Roman" w:hAnsi="Times New Roman"/>
          <w:sz w:val="28"/>
          <w:szCs w:val="28"/>
        </w:rPr>
        <w:t>1</w:t>
      </w:r>
      <w:r w:rsidRPr="00B03EFD">
        <w:rPr>
          <w:rFonts w:ascii="Times New Roman" w:hAnsi="Times New Roman"/>
          <w:sz w:val="28"/>
          <w:szCs w:val="28"/>
        </w:rPr>
        <w:t>. Основанием для начала административной процедуры является обращение заявителя в Комитет, Центр с заявлением</w:t>
      </w:r>
      <w:r>
        <w:rPr>
          <w:rFonts w:ascii="Times New Roman" w:hAnsi="Times New Roman"/>
          <w:sz w:val="28"/>
          <w:szCs w:val="28"/>
        </w:rPr>
        <w:t xml:space="preserve"> о предоставлении услуги.</w:t>
      </w:r>
    </w:p>
    <w:p w:rsidR="002A14F8" w:rsidRDefault="002A14F8" w:rsidP="002A1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0A"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услуги с приложением документов, </w:t>
      </w:r>
      <w:r w:rsidRPr="003A670A">
        <w:rPr>
          <w:rFonts w:ascii="Times New Roman" w:hAnsi="Times New Roman"/>
          <w:sz w:val="28"/>
          <w:szCs w:val="28"/>
        </w:rPr>
        <w:t>указанных в подпунктах 1, 2 пункта 14 Административного регламента,</w:t>
      </w:r>
      <w:r w:rsidRPr="003A670A">
        <w:rPr>
          <w:rFonts w:ascii="Times New Roman" w:eastAsia="Times New Roman" w:hAnsi="Times New Roman"/>
          <w:sz w:val="28"/>
          <w:szCs w:val="28"/>
        </w:rPr>
        <w:t xml:space="preserve">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 о предоставлении услуги.</w:t>
      </w:r>
    </w:p>
    <w:p w:rsidR="006444F0" w:rsidRPr="006444F0" w:rsidRDefault="006444F0" w:rsidP="0064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44F0">
        <w:rPr>
          <w:rFonts w:ascii="Times New Roman" w:eastAsia="Times New Roman" w:hAnsi="Times New Roman"/>
          <w:sz w:val="28"/>
          <w:szCs w:val="28"/>
        </w:rPr>
        <w:t xml:space="preserve">Критериями принятия решения при выполнении административной процедуры являются: </w:t>
      </w:r>
    </w:p>
    <w:p w:rsidR="006444F0" w:rsidRPr="006444F0" w:rsidRDefault="000B53ED" w:rsidP="0064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 </w:t>
      </w:r>
      <w:r w:rsidR="006444F0" w:rsidRPr="006444F0">
        <w:rPr>
          <w:rFonts w:ascii="Times New Roman" w:eastAsia="Times New Roman" w:hAnsi="Times New Roman"/>
          <w:sz w:val="28"/>
          <w:szCs w:val="28"/>
        </w:rPr>
        <w:t>обращение заявителя за предоставлением муниципальной услуги;</w:t>
      </w:r>
    </w:p>
    <w:p w:rsidR="006444F0" w:rsidRPr="003A670A" w:rsidRDefault="000B53ED" w:rsidP="0064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 </w:t>
      </w:r>
      <w:r w:rsidR="006444F0" w:rsidRPr="006444F0">
        <w:rPr>
          <w:rFonts w:ascii="Times New Roman" w:eastAsia="Times New Roman" w:hAnsi="Times New Roman"/>
          <w:sz w:val="28"/>
          <w:szCs w:val="28"/>
        </w:rPr>
        <w:t xml:space="preserve">наличие либо отсутствие оснований для отказа в приеме заявления о </w:t>
      </w:r>
      <w:r w:rsidR="006444F0" w:rsidRPr="006444F0">
        <w:rPr>
          <w:rFonts w:ascii="Times New Roman" w:eastAsia="Times New Roman" w:hAnsi="Times New Roman"/>
          <w:sz w:val="28"/>
          <w:szCs w:val="28"/>
        </w:rPr>
        <w:lastRenderedPageBreak/>
        <w:t>предоставлении муниципальной услуги и документов, необходимых для предоставления муниципальной услуги, поступивших в электронной форме, указанных в подпунктах 1, 2 пункта 14 Административного регламента</w:t>
      </w:r>
      <w:r w:rsidR="006444F0">
        <w:rPr>
          <w:rFonts w:ascii="Times New Roman" w:eastAsia="Times New Roman" w:hAnsi="Times New Roman"/>
          <w:sz w:val="28"/>
          <w:szCs w:val="28"/>
        </w:rPr>
        <w:t>.</w:t>
      </w:r>
    </w:p>
    <w:p w:rsidR="00332C29" w:rsidRPr="00B03EFD" w:rsidRDefault="00F7506E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91A">
        <w:rPr>
          <w:rFonts w:ascii="Times New Roman" w:hAnsi="Times New Roman"/>
          <w:sz w:val="28"/>
          <w:szCs w:val="28"/>
        </w:rPr>
        <w:t>4</w:t>
      </w:r>
      <w:r w:rsidR="00011A28">
        <w:rPr>
          <w:rFonts w:ascii="Times New Roman" w:hAnsi="Times New Roman"/>
          <w:sz w:val="28"/>
          <w:szCs w:val="28"/>
        </w:rPr>
        <w:t>2</w:t>
      </w:r>
      <w:r w:rsidRPr="0028491A">
        <w:rPr>
          <w:rFonts w:ascii="Times New Roman" w:hAnsi="Times New Roman"/>
          <w:sz w:val="28"/>
          <w:szCs w:val="28"/>
        </w:rPr>
        <w:t>. </w:t>
      </w:r>
      <w:r w:rsidR="00332C29" w:rsidRPr="00B03EFD">
        <w:rPr>
          <w:rFonts w:ascii="Times New Roman" w:hAnsi="Times New Roman"/>
          <w:sz w:val="28"/>
          <w:szCs w:val="28"/>
        </w:rPr>
        <w:t>При поступлении в Комитет</w:t>
      </w:r>
      <w:r w:rsidR="00332C29">
        <w:rPr>
          <w:rFonts w:ascii="Times New Roman" w:hAnsi="Times New Roman"/>
          <w:sz w:val="28"/>
          <w:szCs w:val="28"/>
        </w:rPr>
        <w:t xml:space="preserve"> </w:t>
      </w:r>
      <w:r w:rsidR="00332C29" w:rsidRPr="00B03EFD">
        <w:rPr>
          <w:rFonts w:ascii="Times New Roman" w:hAnsi="Times New Roman"/>
          <w:sz w:val="28"/>
          <w:szCs w:val="28"/>
        </w:rPr>
        <w:t xml:space="preserve">в электронной форме заявления и документов, </w:t>
      </w:r>
      <w:r w:rsidR="00332C29">
        <w:rPr>
          <w:rFonts w:ascii="Times New Roman" w:hAnsi="Times New Roman"/>
          <w:sz w:val="28"/>
          <w:szCs w:val="28"/>
        </w:rPr>
        <w:t>необходимых для предоставления услуги, подписанных электронной подписью (далее – пакет электронных документов),</w:t>
      </w:r>
      <w:r w:rsidR="00332C29" w:rsidRPr="00B03EFD">
        <w:rPr>
          <w:rFonts w:ascii="Times New Roman" w:hAnsi="Times New Roman"/>
          <w:sz w:val="28"/>
          <w:szCs w:val="28"/>
        </w:rPr>
        <w:t xml:space="preserve"> специалист </w:t>
      </w:r>
      <w:r w:rsidR="00332C29">
        <w:rPr>
          <w:rFonts w:ascii="Times New Roman" w:hAnsi="Times New Roman"/>
          <w:sz w:val="28"/>
          <w:szCs w:val="28"/>
        </w:rPr>
        <w:t xml:space="preserve">общего отдела </w:t>
      </w:r>
      <w:r w:rsidR="00332C29" w:rsidRPr="00B03EFD">
        <w:rPr>
          <w:rFonts w:ascii="Times New Roman" w:hAnsi="Times New Roman"/>
          <w:sz w:val="28"/>
          <w:szCs w:val="28"/>
        </w:rPr>
        <w:t>Комитета</w:t>
      </w:r>
      <w:r w:rsidR="003A670A">
        <w:rPr>
          <w:rFonts w:ascii="Times New Roman" w:hAnsi="Times New Roman"/>
          <w:sz w:val="28"/>
          <w:szCs w:val="28"/>
        </w:rPr>
        <w:t xml:space="preserve"> в день их поступления</w:t>
      </w:r>
      <w:r w:rsidR="00332C29">
        <w:rPr>
          <w:rFonts w:ascii="Times New Roman" w:hAnsi="Times New Roman"/>
          <w:sz w:val="28"/>
          <w:szCs w:val="28"/>
        </w:rPr>
        <w:t>: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E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 проводит процедуру проверки действительности электронной подписи, с использованием которой подписан пакет электронных документов, необходимый для предоставления услуги, предусматривающую проверку соблюдения условий, указанных в статье 11 Федерального закона от 06 апреля 2011 № 63 «Об электронной подписи»;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 осуществляет распечатку пакета электронных документов, необходимого для предоставления услуги;</w:t>
      </w:r>
    </w:p>
    <w:p w:rsidR="00332C29" w:rsidRPr="00C2535E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35E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C2535E">
        <w:rPr>
          <w:rFonts w:ascii="Times New Roman" w:hAnsi="Times New Roman"/>
          <w:sz w:val="28"/>
          <w:szCs w:val="28"/>
        </w:rPr>
        <w:t xml:space="preserve">проставляет </w:t>
      </w:r>
      <w:proofErr w:type="spellStart"/>
      <w:r>
        <w:rPr>
          <w:rFonts w:ascii="Times New Roman" w:hAnsi="Times New Roman"/>
          <w:sz w:val="28"/>
          <w:szCs w:val="28"/>
        </w:rPr>
        <w:t>заверительную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подпись</w:t>
      </w:r>
      <w:r w:rsidRPr="00C2535E">
        <w:rPr>
          <w:rFonts w:ascii="Times New Roman" w:hAnsi="Times New Roman"/>
          <w:sz w:val="28"/>
          <w:szCs w:val="28"/>
        </w:rPr>
        <w:t xml:space="preserve"> «Получено по электронным каналам связи с использованием электронной подписи», свою должность, личную подпись, расшифровку подписи;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 регистрирует заявление </w:t>
      </w:r>
      <w:r w:rsidRPr="0040174C">
        <w:rPr>
          <w:rFonts w:ascii="Times New Roman" w:hAnsi="Times New Roman"/>
          <w:sz w:val="28"/>
          <w:szCs w:val="28"/>
        </w:rPr>
        <w:t>посредством</w:t>
      </w:r>
      <w:r w:rsidRPr="00AB761B">
        <w:rPr>
          <w:rFonts w:ascii="Times New Roman" w:hAnsi="Times New Roman"/>
          <w:sz w:val="28"/>
          <w:szCs w:val="28"/>
        </w:rPr>
        <w:t xml:space="preserve"> внесения данных </w:t>
      </w:r>
      <w:r>
        <w:rPr>
          <w:rFonts w:ascii="Times New Roman" w:hAnsi="Times New Roman"/>
          <w:sz w:val="28"/>
          <w:szCs w:val="28"/>
        </w:rPr>
        <w:t>в соответствующую информационную систему.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011A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Pr="003214E5">
        <w:rPr>
          <w:rFonts w:ascii="Times New Roman" w:hAnsi="Times New Roman"/>
          <w:sz w:val="28"/>
          <w:szCs w:val="28"/>
        </w:rPr>
        <w:t>В случае если в результате проверки электронной подписи будет выявлено несоблюдение установленных услови</w:t>
      </w:r>
      <w:r>
        <w:rPr>
          <w:rFonts w:ascii="Times New Roman" w:hAnsi="Times New Roman"/>
          <w:sz w:val="28"/>
          <w:szCs w:val="28"/>
        </w:rPr>
        <w:t>й признания ее действительности:</w:t>
      </w:r>
    </w:p>
    <w:p w:rsidR="00332C29" w:rsidRPr="0029508D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9508D">
        <w:rPr>
          <w:rFonts w:ascii="Times New Roman" w:hAnsi="Times New Roman"/>
          <w:sz w:val="28"/>
          <w:szCs w:val="28"/>
        </w:rPr>
        <w:t>1) специалист общего отдела Комитета сообщает о данном факте специалисту отдела организации торговли Комитета, который в день проведения проверки осуществляет подготовку проекта уведомления об отказе в приеме документов, необходимых для предоставления услуги, поступивших в электронной форме (далее – уведомление об отказе в приеме документов)</w:t>
      </w:r>
      <w:r>
        <w:rPr>
          <w:rFonts w:ascii="Times New Roman" w:hAnsi="Times New Roman"/>
          <w:sz w:val="28"/>
          <w:szCs w:val="28"/>
        </w:rPr>
        <w:t xml:space="preserve"> по форме, </w:t>
      </w:r>
      <w:r w:rsidR="00123B48">
        <w:rPr>
          <w:rFonts w:ascii="Times New Roman" w:eastAsiaTheme="minorHAnsi" w:hAnsi="Times New Roman"/>
          <w:sz w:val="28"/>
          <w:szCs w:val="28"/>
        </w:rPr>
        <w:t xml:space="preserve">приведенной в приложении </w:t>
      </w:r>
      <w:r w:rsidR="0052712D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</w:t>
      </w:r>
      <w:r w:rsidRPr="0029508D">
        <w:rPr>
          <w:rFonts w:ascii="Times New Roman" w:hAnsi="Times New Roman"/>
          <w:sz w:val="28"/>
          <w:szCs w:val="28"/>
        </w:rPr>
        <w:t>, с указанием причин, приведенных в статье 11 Федерального</w:t>
      </w:r>
      <w:proofErr w:type="gramEnd"/>
      <w:r w:rsidRPr="0029508D">
        <w:rPr>
          <w:rFonts w:ascii="Times New Roman" w:hAnsi="Times New Roman"/>
          <w:sz w:val="28"/>
          <w:szCs w:val="28"/>
        </w:rPr>
        <w:t xml:space="preserve"> закона от 06 апреля 2011 г. № 63-ФЗ «Об электронной подписи», послуживших основанием для принятия указанного решения, и направляет его на визирование руководителю отдела организации торговли Комитета;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 </w:t>
      </w:r>
      <w:r w:rsidRPr="0025560F">
        <w:rPr>
          <w:rFonts w:ascii="Times New Roman" w:hAnsi="Times New Roman"/>
          <w:sz w:val="28"/>
          <w:szCs w:val="28"/>
        </w:rPr>
        <w:t xml:space="preserve">руководитель отдела организации торговли Комитета в день </w:t>
      </w:r>
      <w:r>
        <w:rPr>
          <w:rFonts w:ascii="Times New Roman" w:hAnsi="Times New Roman"/>
          <w:sz w:val="28"/>
          <w:szCs w:val="28"/>
        </w:rPr>
        <w:t>поступления</w:t>
      </w:r>
      <w:r w:rsidRPr="0025560F">
        <w:rPr>
          <w:rFonts w:ascii="Times New Roman" w:hAnsi="Times New Roman"/>
          <w:sz w:val="28"/>
          <w:szCs w:val="28"/>
        </w:rPr>
        <w:t xml:space="preserve"> проекта уведомления об отказе в приеме </w:t>
      </w:r>
      <w:r>
        <w:rPr>
          <w:rFonts w:ascii="Times New Roman" w:hAnsi="Times New Roman"/>
          <w:sz w:val="28"/>
          <w:szCs w:val="28"/>
        </w:rPr>
        <w:t>документов,</w:t>
      </w:r>
      <w:r w:rsidRPr="0025560F">
        <w:rPr>
          <w:rFonts w:ascii="Times New Roman" w:hAnsi="Times New Roman"/>
          <w:sz w:val="28"/>
          <w:szCs w:val="28"/>
        </w:rPr>
        <w:t xml:space="preserve"> визирует </w:t>
      </w:r>
      <w:r>
        <w:rPr>
          <w:rFonts w:ascii="Times New Roman" w:hAnsi="Times New Roman"/>
          <w:sz w:val="28"/>
          <w:szCs w:val="28"/>
        </w:rPr>
        <w:t>у</w:t>
      </w:r>
      <w:r w:rsidRPr="0025560F">
        <w:rPr>
          <w:rFonts w:ascii="Times New Roman" w:hAnsi="Times New Roman"/>
          <w:sz w:val="28"/>
          <w:szCs w:val="28"/>
        </w:rPr>
        <w:t>казанн</w:t>
      </w:r>
      <w:r>
        <w:rPr>
          <w:rFonts w:ascii="Times New Roman" w:hAnsi="Times New Roman"/>
          <w:sz w:val="28"/>
          <w:szCs w:val="28"/>
        </w:rPr>
        <w:t>ый проект</w:t>
      </w:r>
      <w:r w:rsidRPr="0025560F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я</w:t>
      </w:r>
      <w:r w:rsidRPr="0025560F">
        <w:rPr>
          <w:rFonts w:ascii="Times New Roman" w:hAnsi="Times New Roman"/>
          <w:sz w:val="28"/>
          <w:szCs w:val="28"/>
        </w:rPr>
        <w:t xml:space="preserve"> и н</w:t>
      </w:r>
      <w:r>
        <w:rPr>
          <w:rFonts w:ascii="Times New Roman" w:hAnsi="Times New Roman"/>
          <w:sz w:val="28"/>
          <w:szCs w:val="28"/>
        </w:rPr>
        <w:t>аправляет его на подписание руководителю Комитета;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 р</w:t>
      </w:r>
      <w:r w:rsidRPr="0025560F">
        <w:rPr>
          <w:rFonts w:ascii="Times New Roman" w:hAnsi="Times New Roman"/>
          <w:sz w:val="28"/>
          <w:szCs w:val="28"/>
        </w:rPr>
        <w:t>уководитель Комитета подписывает проект уведомления о</w:t>
      </w:r>
      <w:r>
        <w:rPr>
          <w:rFonts w:ascii="Times New Roman" w:hAnsi="Times New Roman"/>
          <w:sz w:val="28"/>
          <w:szCs w:val="28"/>
        </w:rPr>
        <w:t>б</w:t>
      </w:r>
      <w:r w:rsidRPr="00255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отказе в приеме документов в течение одного дня со дня его поступления</w:t>
      </w:r>
      <w:r w:rsidRPr="0025560F">
        <w:rPr>
          <w:rFonts w:ascii="Times New Roman" w:hAnsi="Times New Roman"/>
          <w:sz w:val="28"/>
          <w:szCs w:val="28"/>
        </w:rPr>
        <w:t xml:space="preserve"> и направляет его </w:t>
      </w:r>
      <w:r>
        <w:rPr>
          <w:rFonts w:ascii="Times New Roman" w:hAnsi="Times New Roman"/>
          <w:sz w:val="28"/>
          <w:szCs w:val="28"/>
        </w:rPr>
        <w:t xml:space="preserve">на регистрацию </w:t>
      </w:r>
      <w:r w:rsidRPr="0025560F">
        <w:rPr>
          <w:rFonts w:ascii="Times New Roman" w:hAnsi="Times New Roman"/>
          <w:sz w:val="28"/>
          <w:szCs w:val="28"/>
        </w:rPr>
        <w:t>в общий отдел Комитета</w:t>
      </w:r>
      <w:r>
        <w:rPr>
          <w:rFonts w:ascii="Times New Roman" w:hAnsi="Times New Roman"/>
          <w:sz w:val="28"/>
          <w:szCs w:val="28"/>
        </w:rPr>
        <w:t>;</w:t>
      </w:r>
    </w:p>
    <w:p w:rsidR="00332C29" w:rsidRPr="0025560F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 </w:t>
      </w:r>
      <w:r w:rsidRPr="0025560F">
        <w:rPr>
          <w:rFonts w:ascii="Times New Roman" w:hAnsi="Times New Roman"/>
          <w:sz w:val="28"/>
          <w:szCs w:val="28"/>
        </w:rPr>
        <w:t xml:space="preserve">специалист общего отдела Комитета </w:t>
      </w:r>
      <w:r>
        <w:rPr>
          <w:rFonts w:ascii="Times New Roman" w:hAnsi="Times New Roman"/>
          <w:sz w:val="28"/>
          <w:szCs w:val="28"/>
        </w:rPr>
        <w:t xml:space="preserve">в день поступления  уведомления об отказе в приеме документов регистрирует его, подписывает электронной подписью руководителя Комитета </w:t>
      </w:r>
      <w:r w:rsidRPr="0025560F">
        <w:rPr>
          <w:rFonts w:ascii="Times New Roman" w:hAnsi="Times New Roman"/>
          <w:sz w:val="28"/>
          <w:szCs w:val="28"/>
        </w:rPr>
        <w:t xml:space="preserve">и направляет по адресу электронной почты заявителя либо в его личный кабинет на Едином портале, Портале государственных и муниципальных услуг Ставропольского края. 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D60CF">
        <w:rPr>
          <w:rFonts w:ascii="Times New Roman" w:hAnsi="Times New Roman"/>
          <w:sz w:val="28"/>
          <w:szCs w:val="28"/>
        </w:rPr>
        <w:t xml:space="preserve">После получения уведомления об отказе в приеме документов, заявитель вправе обратиться повторно с заявлением о предоставлении услуги, устранив нарушения, которые послужили основанием </w:t>
      </w:r>
      <w:r>
        <w:rPr>
          <w:rFonts w:ascii="Times New Roman" w:hAnsi="Times New Roman"/>
          <w:sz w:val="28"/>
          <w:szCs w:val="28"/>
        </w:rPr>
        <w:t>для отказа в приеме доку</w:t>
      </w:r>
      <w:r w:rsidRPr="006D60CF">
        <w:rPr>
          <w:rFonts w:ascii="Times New Roman" w:hAnsi="Times New Roman"/>
          <w:sz w:val="28"/>
          <w:szCs w:val="28"/>
        </w:rPr>
        <w:t>ментов</w:t>
      </w:r>
      <w:r>
        <w:rPr>
          <w:rFonts w:ascii="Times New Roman" w:hAnsi="Times New Roman"/>
          <w:sz w:val="28"/>
          <w:szCs w:val="28"/>
        </w:rPr>
        <w:t>, необходимых</w:t>
      </w:r>
      <w:r w:rsidRPr="006D6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6D60C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6D60CF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</w:t>
      </w:r>
      <w:r w:rsidRPr="006D60CF">
        <w:rPr>
          <w:rFonts w:ascii="Times New Roman" w:hAnsi="Times New Roman"/>
          <w:sz w:val="28"/>
          <w:szCs w:val="28"/>
        </w:rPr>
        <w:t xml:space="preserve"> при первичном обращении.</w:t>
      </w:r>
    </w:p>
    <w:p w:rsidR="00332C29" w:rsidRPr="006D60CF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подготовку уведомления об отказе в приеме документов несет руководитель </w:t>
      </w:r>
      <w:r w:rsidRPr="0025560F">
        <w:rPr>
          <w:rFonts w:ascii="Times New Roman" w:hAnsi="Times New Roman"/>
          <w:sz w:val="28"/>
          <w:szCs w:val="28"/>
        </w:rPr>
        <w:t>отдела организации торговли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3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="00011A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 При личном обращении заявителя в Комитет, Центр с заявлением и документами, </w:t>
      </w:r>
      <w:r w:rsidRPr="00554977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>ми</w:t>
      </w:r>
      <w:r w:rsidRPr="00554977">
        <w:rPr>
          <w:rFonts w:ascii="Times New Roman" w:hAnsi="Times New Roman"/>
          <w:sz w:val="28"/>
          <w:szCs w:val="28"/>
        </w:rPr>
        <w:t xml:space="preserve"> для предоставления услуги</w:t>
      </w:r>
      <w:r>
        <w:rPr>
          <w:rFonts w:ascii="Times New Roman" w:hAnsi="Times New Roman"/>
          <w:sz w:val="28"/>
          <w:szCs w:val="28"/>
        </w:rPr>
        <w:t xml:space="preserve">, специалист общего отдела Комитета, </w:t>
      </w:r>
      <w:r w:rsidRPr="00424773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по работе с заявителями </w:t>
      </w:r>
      <w:r w:rsidRPr="00424773">
        <w:rPr>
          <w:rFonts w:ascii="Times New Roman" w:hAnsi="Times New Roman"/>
          <w:sz w:val="28"/>
          <w:szCs w:val="28"/>
        </w:rPr>
        <w:t xml:space="preserve">Центра </w:t>
      </w:r>
      <w:r>
        <w:rPr>
          <w:rFonts w:ascii="Times New Roman" w:hAnsi="Times New Roman"/>
          <w:sz w:val="28"/>
          <w:szCs w:val="28"/>
        </w:rPr>
        <w:t xml:space="preserve">вносит </w:t>
      </w:r>
      <w:r w:rsidR="003A670A" w:rsidRPr="003A670A">
        <w:rPr>
          <w:rFonts w:ascii="Times New Roman" w:hAnsi="Times New Roman"/>
          <w:sz w:val="28"/>
          <w:szCs w:val="28"/>
        </w:rPr>
        <w:t>систему автоматизации делопроизводства и электронного документооборота «Дело» в Комитете, в автоматизированную информационную систему «МФЦ» в Центре (далее – соответствующая информационная система)</w:t>
      </w:r>
      <w:r>
        <w:rPr>
          <w:rFonts w:ascii="Times New Roman" w:hAnsi="Times New Roman"/>
          <w:sz w:val="28"/>
          <w:szCs w:val="28"/>
        </w:rPr>
        <w:t xml:space="preserve"> следующие данные: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запись о приеме заявления о предоставлении услуги и документов, </w:t>
      </w:r>
      <w:r w:rsidRPr="00554977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>х</w:t>
      </w:r>
      <w:r w:rsidRPr="00554977">
        <w:rPr>
          <w:rFonts w:ascii="Times New Roman" w:hAnsi="Times New Roman"/>
          <w:sz w:val="28"/>
          <w:szCs w:val="28"/>
        </w:rPr>
        <w:t xml:space="preserve"> для предоставления услуги</w:t>
      </w:r>
      <w:r>
        <w:rPr>
          <w:rFonts w:ascii="Times New Roman" w:hAnsi="Times New Roman"/>
          <w:sz w:val="28"/>
          <w:szCs w:val="28"/>
        </w:rPr>
        <w:t>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порядковый номер записи;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дату внесения записи;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данные заявителя (наименование юридического лица);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фамилию специалиста, ответственного за прием заявления и документов.</w:t>
      </w:r>
    </w:p>
    <w:p w:rsidR="0081219E" w:rsidRDefault="0081219E" w:rsidP="008121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19E">
        <w:rPr>
          <w:rFonts w:ascii="Times New Roman" w:hAnsi="Times New Roman"/>
          <w:sz w:val="28"/>
          <w:szCs w:val="28"/>
        </w:rPr>
        <w:t>Максимальное время ожидания в очереди при подаче заявления о предоставлении услуги и при получении результата предоставления такой услуги в Комитете и Центре не должно превышать 15 минут.</w:t>
      </w:r>
    </w:p>
    <w:p w:rsidR="003A670A" w:rsidRPr="003A670A" w:rsidRDefault="003A670A" w:rsidP="008121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670A">
        <w:rPr>
          <w:rFonts w:ascii="Times New Roman" w:hAnsi="Times New Roman"/>
          <w:sz w:val="28"/>
          <w:szCs w:val="28"/>
        </w:rPr>
        <w:t>Срок регистрации заявления о предоставлении услуги в Комитете, Центре не должен превышать 15 минут, за исключением времени обеденного перерыва.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A28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. В день приема и регистрации заявления о предоставлении услуги специалист общего отдела Комитета направляет заявление о предоставлении услуги и документы, </w:t>
      </w:r>
      <w:r w:rsidRPr="00554977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>е</w:t>
      </w:r>
      <w:r w:rsidRPr="00554977">
        <w:rPr>
          <w:rFonts w:ascii="Times New Roman" w:hAnsi="Times New Roman"/>
          <w:sz w:val="28"/>
          <w:szCs w:val="28"/>
        </w:rPr>
        <w:t xml:space="preserve"> для предоставления услуги</w:t>
      </w:r>
      <w:r>
        <w:rPr>
          <w:rFonts w:ascii="Times New Roman" w:hAnsi="Times New Roman"/>
          <w:sz w:val="28"/>
          <w:szCs w:val="28"/>
        </w:rPr>
        <w:t xml:space="preserve">, в отдел </w:t>
      </w:r>
      <w:r w:rsidRPr="0025560F">
        <w:rPr>
          <w:rFonts w:ascii="Times New Roman" w:hAnsi="Times New Roman"/>
          <w:sz w:val="28"/>
          <w:szCs w:val="28"/>
        </w:rPr>
        <w:t>организации торговли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A28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. В случае поступления заявления о предоставлении услуги в Центр</w:t>
      </w:r>
      <w:r w:rsidR="00F750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специалист отдела по работе с заявителями Центра </w:t>
      </w:r>
      <w:r w:rsidR="00293311">
        <w:rPr>
          <w:rFonts w:ascii="Times New Roman" w:hAnsi="Times New Roman"/>
          <w:sz w:val="28"/>
          <w:szCs w:val="28"/>
        </w:rPr>
        <w:t>в течение двух дней со дня</w:t>
      </w:r>
      <w:r w:rsidR="00F7506E">
        <w:rPr>
          <w:rFonts w:ascii="Times New Roman" w:hAnsi="Times New Roman"/>
          <w:sz w:val="28"/>
          <w:szCs w:val="28"/>
        </w:rPr>
        <w:t xml:space="preserve"> </w:t>
      </w:r>
      <w:r w:rsidR="00293311">
        <w:rPr>
          <w:rFonts w:ascii="Times New Roman" w:hAnsi="Times New Roman"/>
          <w:sz w:val="28"/>
          <w:szCs w:val="28"/>
        </w:rPr>
        <w:t xml:space="preserve">поступления </w:t>
      </w:r>
      <w:r>
        <w:rPr>
          <w:rFonts w:ascii="Times New Roman" w:hAnsi="Times New Roman"/>
          <w:sz w:val="28"/>
          <w:szCs w:val="28"/>
        </w:rPr>
        <w:t xml:space="preserve">направляет заявление о предоставлении услуги и документы, </w:t>
      </w:r>
      <w:r w:rsidRPr="00554977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>е</w:t>
      </w:r>
      <w:r w:rsidRPr="00554977">
        <w:rPr>
          <w:rFonts w:ascii="Times New Roman" w:hAnsi="Times New Roman"/>
          <w:sz w:val="28"/>
          <w:szCs w:val="28"/>
        </w:rPr>
        <w:t xml:space="preserve"> для предоставления услуги</w:t>
      </w:r>
      <w:r>
        <w:rPr>
          <w:rFonts w:ascii="Times New Roman" w:hAnsi="Times New Roman"/>
          <w:sz w:val="28"/>
          <w:szCs w:val="28"/>
        </w:rPr>
        <w:t>, в Комитет</w:t>
      </w:r>
      <w:r w:rsidR="00F7506E">
        <w:rPr>
          <w:rFonts w:ascii="Times New Roman" w:hAnsi="Times New Roman"/>
          <w:sz w:val="28"/>
          <w:szCs w:val="28"/>
        </w:rPr>
        <w:t>.</w:t>
      </w:r>
      <w:r w:rsidR="00293311">
        <w:rPr>
          <w:rFonts w:ascii="Times New Roman" w:hAnsi="Times New Roman"/>
          <w:sz w:val="28"/>
          <w:szCs w:val="28"/>
        </w:rPr>
        <w:t xml:space="preserve"> </w:t>
      </w:r>
    </w:p>
    <w:p w:rsidR="00332C29" w:rsidRPr="003E36B9" w:rsidRDefault="00011A28" w:rsidP="00332C2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47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3E36B9">
        <w:rPr>
          <w:rFonts w:ascii="Times New Roman" w:hAnsi="Times New Roman"/>
          <w:sz w:val="28"/>
          <w:szCs w:val="28"/>
        </w:rPr>
        <w:t>Для заявителя административная процедура заканчивается получением отметки о приеме документов на втором экземпляре заявления.</w:t>
      </w:r>
    </w:p>
    <w:p w:rsidR="00332C29" w:rsidRPr="002B2AF9" w:rsidRDefault="00011A28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48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2B2AF9">
        <w:rPr>
          <w:rFonts w:ascii="Times New Roman" w:hAnsi="Times New Roman"/>
          <w:sz w:val="28"/>
          <w:szCs w:val="28"/>
        </w:rPr>
        <w:t xml:space="preserve">Контроль </w:t>
      </w:r>
      <w:r w:rsidR="00332C29">
        <w:rPr>
          <w:rFonts w:ascii="Times New Roman" w:hAnsi="Times New Roman"/>
          <w:sz w:val="28"/>
          <w:szCs w:val="28"/>
        </w:rPr>
        <w:t>за исполнением настоящей административной процедуры п</w:t>
      </w:r>
      <w:r w:rsidR="00332C29" w:rsidRPr="005A76BF">
        <w:rPr>
          <w:rFonts w:ascii="Times New Roman" w:hAnsi="Times New Roman"/>
          <w:sz w:val="28"/>
          <w:szCs w:val="28"/>
        </w:rPr>
        <w:t>рием</w:t>
      </w:r>
      <w:r w:rsidR="00332C29">
        <w:rPr>
          <w:rFonts w:ascii="Times New Roman" w:hAnsi="Times New Roman"/>
          <w:sz w:val="28"/>
          <w:szCs w:val="28"/>
        </w:rPr>
        <w:t>а</w:t>
      </w:r>
      <w:r w:rsidR="00332C29" w:rsidRPr="005A76BF">
        <w:rPr>
          <w:rFonts w:ascii="Times New Roman" w:hAnsi="Times New Roman"/>
          <w:sz w:val="28"/>
          <w:szCs w:val="28"/>
        </w:rPr>
        <w:t xml:space="preserve"> и регистраци</w:t>
      </w:r>
      <w:r w:rsidR="00332C29">
        <w:rPr>
          <w:rFonts w:ascii="Times New Roman" w:hAnsi="Times New Roman"/>
          <w:sz w:val="28"/>
          <w:szCs w:val="28"/>
        </w:rPr>
        <w:t>и</w:t>
      </w:r>
      <w:r w:rsidR="00332C29" w:rsidRPr="005A76BF">
        <w:rPr>
          <w:rFonts w:ascii="Times New Roman" w:hAnsi="Times New Roman"/>
          <w:sz w:val="28"/>
          <w:szCs w:val="28"/>
        </w:rPr>
        <w:t xml:space="preserve"> </w:t>
      </w:r>
      <w:hyperlink w:anchor="Par1276" w:history="1">
        <w:proofErr w:type="gramStart"/>
        <w:r w:rsidR="00332C29" w:rsidRPr="005A76BF">
          <w:rPr>
            <w:rFonts w:ascii="Times New Roman" w:hAnsi="Times New Roman"/>
            <w:sz w:val="28"/>
            <w:szCs w:val="28"/>
          </w:rPr>
          <w:t>заявлени</w:t>
        </w:r>
      </w:hyperlink>
      <w:r w:rsidR="00332C29">
        <w:rPr>
          <w:rFonts w:ascii="Times New Roman" w:hAnsi="Times New Roman"/>
          <w:sz w:val="28"/>
          <w:szCs w:val="28"/>
        </w:rPr>
        <w:t>я</w:t>
      </w:r>
      <w:proofErr w:type="gramEnd"/>
      <w:r w:rsidR="00332C29">
        <w:rPr>
          <w:rFonts w:ascii="Times New Roman" w:hAnsi="Times New Roman"/>
          <w:sz w:val="28"/>
          <w:szCs w:val="28"/>
        </w:rPr>
        <w:t>,</w:t>
      </w:r>
      <w:r w:rsidR="00332C29" w:rsidRPr="005A76BF">
        <w:rPr>
          <w:rFonts w:ascii="Times New Roman" w:hAnsi="Times New Roman"/>
          <w:sz w:val="28"/>
          <w:szCs w:val="28"/>
        </w:rPr>
        <w:t xml:space="preserve"> </w:t>
      </w:r>
      <w:r w:rsidR="00332C29">
        <w:rPr>
          <w:rFonts w:ascii="Times New Roman" w:eastAsiaTheme="minorHAnsi" w:hAnsi="Times New Roman"/>
          <w:sz w:val="28"/>
          <w:szCs w:val="28"/>
        </w:rPr>
        <w:t>приема</w:t>
      </w:r>
      <w:r w:rsidR="00332C29" w:rsidRPr="005A76BF">
        <w:rPr>
          <w:rFonts w:ascii="Times New Roman" w:hAnsi="Times New Roman"/>
          <w:sz w:val="28"/>
          <w:szCs w:val="28"/>
        </w:rPr>
        <w:t xml:space="preserve"> документов</w:t>
      </w:r>
      <w:r w:rsidR="00332C29" w:rsidRPr="00554977">
        <w:rPr>
          <w:rFonts w:ascii="Times New Roman" w:hAnsi="Times New Roman"/>
          <w:sz w:val="28"/>
          <w:szCs w:val="28"/>
        </w:rPr>
        <w:t>, необходимых для предоставления услуги</w:t>
      </w:r>
      <w:r w:rsidR="00332C29">
        <w:rPr>
          <w:rFonts w:ascii="Times New Roman" w:hAnsi="Times New Roman"/>
          <w:sz w:val="28"/>
          <w:szCs w:val="28"/>
        </w:rPr>
        <w:t xml:space="preserve">, в Комитете </w:t>
      </w:r>
      <w:r w:rsidR="00332C29" w:rsidRPr="002B2AF9">
        <w:rPr>
          <w:rFonts w:ascii="Times New Roman" w:hAnsi="Times New Roman"/>
          <w:sz w:val="28"/>
          <w:szCs w:val="28"/>
        </w:rPr>
        <w:t xml:space="preserve">осуществляет руководитель </w:t>
      </w:r>
      <w:r w:rsidR="00332C29">
        <w:rPr>
          <w:rFonts w:ascii="Times New Roman" w:hAnsi="Times New Roman"/>
          <w:sz w:val="28"/>
          <w:szCs w:val="28"/>
        </w:rPr>
        <w:t>общего отдела Комитета</w:t>
      </w:r>
      <w:r w:rsidR="00332C29" w:rsidRPr="002B2AF9">
        <w:rPr>
          <w:rFonts w:ascii="Times New Roman" w:hAnsi="Times New Roman"/>
          <w:sz w:val="28"/>
          <w:szCs w:val="28"/>
        </w:rPr>
        <w:t xml:space="preserve">, </w:t>
      </w:r>
      <w:r w:rsidR="00332C29" w:rsidRPr="002B3F01">
        <w:rPr>
          <w:rFonts w:ascii="Times New Roman" w:hAnsi="Times New Roman"/>
          <w:sz w:val="28"/>
          <w:szCs w:val="28"/>
        </w:rPr>
        <w:t xml:space="preserve">в Центре </w:t>
      </w:r>
      <w:r w:rsidR="00332C29">
        <w:rPr>
          <w:rFonts w:ascii="Times New Roman" w:hAnsi="Times New Roman"/>
          <w:sz w:val="28"/>
          <w:szCs w:val="28"/>
        </w:rPr>
        <w:t>–</w:t>
      </w:r>
      <w:r w:rsidR="00332C29" w:rsidRPr="002B3F01">
        <w:rPr>
          <w:rFonts w:ascii="Times New Roman" w:hAnsi="Times New Roman"/>
          <w:sz w:val="28"/>
          <w:szCs w:val="28"/>
        </w:rPr>
        <w:t xml:space="preserve"> </w:t>
      </w:r>
      <w:r w:rsidR="00332C29">
        <w:rPr>
          <w:rFonts w:ascii="Times New Roman" w:hAnsi="Times New Roman"/>
          <w:sz w:val="28"/>
          <w:szCs w:val="28"/>
        </w:rPr>
        <w:t>руководитель от</w:t>
      </w:r>
      <w:r w:rsidR="00332C29" w:rsidRPr="002B3F01">
        <w:rPr>
          <w:rFonts w:ascii="Times New Roman" w:hAnsi="Times New Roman"/>
          <w:sz w:val="28"/>
          <w:szCs w:val="28"/>
        </w:rPr>
        <w:t>дела по работе с заявителями Центра.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Комплектование документов при предоставлении услуги в рамках м</w:t>
      </w:r>
      <w:r>
        <w:rPr>
          <w:rFonts w:ascii="Times New Roman" w:hAnsi="Times New Roman"/>
          <w:sz w:val="28"/>
          <w:szCs w:val="28"/>
        </w:rPr>
        <w:t>ежведомственного взаимодействия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011A28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332C29" w:rsidRPr="00DC4EBA">
        <w:rPr>
          <w:rFonts w:ascii="Times New Roman" w:hAnsi="Times New Roman"/>
          <w:sz w:val="28"/>
          <w:szCs w:val="28"/>
        </w:rPr>
        <w:t>.</w:t>
      </w:r>
      <w:r w:rsidR="00332C29">
        <w:rPr>
          <w:rFonts w:ascii="Times New Roman" w:hAnsi="Times New Roman"/>
          <w:sz w:val="28"/>
          <w:szCs w:val="28"/>
        </w:rPr>
        <w:t> </w:t>
      </w:r>
      <w:r w:rsidR="00332C29" w:rsidRPr="00B54FE0">
        <w:rPr>
          <w:rFonts w:ascii="Times New Roman" w:hAnsi="Times New Roman"/>
          <w:sz w:val="28"/>
          <w:szCs w:val="28"/>
        </w:rPr>
        <w:t xml:space="preserve">Основанием </w:t>
      </w:r>
      <w:r w:rsidR="00332C29" w:rsidRPr="002C321C">
        <w:rPr>
          <w:rFonts w:ascii="Times New Roman" w:hAnsi="Times New Roman"/>
          <w:sz w:val="28"/>
          <w:szCs w:val="28"/>
        </w:rPr>
        <w:t xml:space="preserve">для административной процедуры </w:t>
      </w:r>
      <w:r w:rsidR="00332C29">
        <w:rPr>
          <w:rFonts w:ascii="Times New Roman" w:hAnsi="Times New Roman"/>
          <w:sz w:val="28"/>
          <w:szCs w:val="28"/>
        </w:rPr>
        <w:t>к</w:t>
      </w:r>
      <w:r w:rsidR="00332C29" w:rsidRPr="002B2AF9">
        <w:rPr>
          <w:rFonts w:ascii="Times New Roman" w:hAnsi="Times New Roman"/>
          <w:sz w:val="28"/>
          <w:szCs w:val="28"/>
        </w:rPr>
        <w:t>омплектовани</w:t>
      </w:r>
      <w:r w:rsidR="00332C29">
        <w:rPr>
          <w:rFonts w:ascii="Times New Roman" w:hAnsi="Times New Roman"/>
          <w:sz w:val="28"/>
          <w:szCs w:val="28"/>
        </w:rPr>
        <w:t>я</w:t>
      </w:r>
      <w:r w:rsidR="00332C29" w:rsidRPr="002B2AF9">
        <w:rPr>
          <w:rFonts w:ascii="Times New Roman" w:hAnsi="Times New Roman"/>
          <w:sz w:val="28"/>
          <w:szCs w:val="28"/>
        </w:rPr>
        <w:t xml:space="preserve"> документов при предоставлении услуги в рамках м</w:t>
      </w:r>
      <w:r w:rsidR="00332C29">
        <w:rPr>
          <w:rFonts w:ascii="Times New Roman" w:hAnsi="Times New Roman"/>
          <w:sz w:val="28"/>
          <w:szCs w:val="28"/>
        </w:rPr>
        <w:t xml:space="preserve">ежведомственного взаимодействия является прием заявления и документов, </w:t>
      </w:r>
      <w:r w:rsidR="00332C29" w:rsidRPr="00554977">
        <w:rPr>
          <w:rFonts w:ascii="Times New Roman" w:hAnsi="Times New Roman"/>
          <w:sz w:val="28"/>
          <w:szCs w:val="28"/>
        </w:rPr>
        <w:t>необходимы</w:t>
      </w:r>
      <w:r w:rsidR="00332C29">
        <w:rPr>
          <w:rFonts w:ascii="Times New Roman" w:hAnsi="Times New Roman"/>
          <w:sz w:val="28"/>
          <w:szCs w:val="28"/>
        </w:rPr>
        <w:t>х</w:t>
      </w:r>
      <w:r w:rsidR="00332C29" w:rsidRPr="00554977">
        <w:rPr>
          <w:rFonts w:ascii="Times New Roman" w:hAnsi="Times New Roman"/>
          <w:sz w:val="28"/>
          <w:szCs w:val="28"/>
        </w:rPr>
        <w:t xml:space="preserve"> для предоставления услуги</w:t>
      </w:r>
      <w:r w:rsidR="00332C29">
        <w:rPr>
          <w:rFonts w:ascii="Times New Roman" w:hAnsi="Times New Roman"/>
          <w:sz w:val="28"/>
          <w:szCs w:val="28"/>
        </w:rPr>
        <w:t>.</w:t>
      </w:r>
    </w:p>
    <w:p w:rsidR="006444F0" w:rsidRPr="006444F0" w:rsidRDefault="006444F0" w:rsidP="00644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4F0">
        <w:rPr>
          <w:rFonts w:ascii="Times New Roman" w:hAnsi="Times New Roman"/>
          <w:sz w:val="28"/>
          <w:szCs w:val="28"/>
        </w:rPr>
        <w:t>Критериями принятия решения при выполнении административной процедуры являются:</w:t>
      </w:r>
    </w:p>
    <w:p w:rsidR="006444F0" w:rsidRPr="006444F0" w:rsidRDefault="002A1F2E" w:rsidP="00644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444F0" w:rsidRPr="006444F0">
        <w:rPr>
          <w:rFonts w:ascii="Times New Roman" w:hAnsi="Times New Roman"/>
          <w:sz w:val="28"/>
          <w:szCs w:val="28"/>
        </w:rPr>
        <w:t>наличие либо отсутствие оснований для отказа в предоставлении муниципальн</w:t>
      </w:r>
      <w:r w:rsidR="008F0E93">
        <w:rPr>
          <w:rFonts w:ascii="Times New Roman" w:hAnsi="Times New Roman"/>
          <w:sz w:val="28"/>
          <w:szCs w:val="28"/>
        </w:rPr>
        <w:t>ой услуги, указанных в пункте 17</w:t>
      </w:r>
      <w:r w:rsidR="006444F0" w:rsidRPr="006444F0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6444F0" w:rsidRDefault="002A1F2E" w:rsidP="00644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6444F0" w:rsidRPr="006444F0">
        <w:rPr>
          <w:rFonts w:ascii="Times New Roman" w:hAnsi="Times New Roman"/>
          <w:sz w:val="28"/>
          <w:szCs w:val="28"/>
        </w:rPr>
        <w:t>наличие зарегистрированного результата предоставления муниципальной услуги.</w:t>
      </w:r>
    </w:p>
    <w:p w:rsidR="00332C29" w:rsidRPr="002B2AF9" w:rsidRDefault="00332C29" w:rsidP="00644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1A2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Pr="002B2AF9">
        <w:rPr>
          <w:rFonts w:ascii="Times New Roman" w:hAnsi="Times New Roman"/>
          <w:sz w:val="28"/>
          <w:szCs w:val="28"/>
        </w:rPr>
        <w:t xml:space="preserve">Ответственным за </w:t>
      </w:r>
      <w:r>
        <w:rPr>
          <w:rFonts w:ascii="Times New Roman" w:hAnsi="Times New Roman"/>
          <w:sz w:val="28"/>
          <w:szCs w:val="28"/>
        </w:rPr>
        <w:t xml:space="preserve">комплектование </w:t>
      </w:r>
      <w:r w:rsidRPr="002B2AF9">
        <w:rPr>
          <w:rFonts w:ascii="Times New Roman" w:hAnsi="Times New Roman"/>
          <w:sz w:val="28"/>
          <w:szCs w:val="28"/>
        </w:rPr>
        <w:t>документов при предоставлении услуги в рамках м</w:t>
      </w:r>
      <w:r>
        <w:rPr>
          <w:rFonts w:ascii="Times New Roman" w:hAnsi="Times New Roman"/>
          <w:sz w:val="28"/>
          <w:szCs w:val="28"/>
        </w:rPr>
        <w:t xml:space="preserve">ежведомственного взаимодействия является специалист </w:t>
      </w:r>
      <w:r w:rsidRPr="002B2AF9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организации торговли </w:t>
      </w:r>
      <w:r w:rsidRPr="002B2AF9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>,</w:t>
      </w:r>
      <w:r w:rsidRPr="002C321C">
        <w:t xml:space="preserve"> </w:t>
      </w:r>
      <w:r w:rsidRPr="0001675B">
        <w:rPr>
          <w:rFonts w:ascii="Times New Roman" w:hAnsi="Times New Roman"/>
          <w:sz w:val="28"/>
          <w:szCs w:val="28"/>
        </w:rPr>
        <w:t xml:space="preserve">специалист отдела </w:t>
      </w:r>
      <w:r>
        <w:rPr>
          <w:rFonts w:ascii="Times New Roman" w:hAnsi="Times New Roman"/>
          <w:sz w:val="28"/>
          <w:szCs w:val="28"/>
        </w:rPr>
        <w:t>информационно-аналитической обработки</w:t>
      </w:r>
      <w:r w:rsidRPr="0001675B">
        <w:rPr>
          <w:rFonts w:ascii="Times New Roman" w:hAnsi="Times New Roman"/>
          <w:sz w:val="28"/>
          <w:szCs w:val="28"/>
        </w:rPr>
        <w:t xml:space="preserve"> Центра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1675B">
        <w:rPr>
          <w:rFonts w:ascii="Times New Roman" w:hAnsi="Times New Roman"/>
          <w:sz w:val="28"/>
          <w:szCs w:val="28"/>
        </w:rPr>
        <w:t>который</w:t>
      </w:r>
      <w:r w:rsidRPr="008564B7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приема документов</w:t>
      </w:r>
      <w:r>
        <w:rPr>
          <w:rFonts w:ascii="Times New Roman" w:hAnsi="Times New Roman"/>
          <w:sz w:val="28"/>
          <w:szCs w:val="28"/>
        </w:rPr>
        <w:t>, формирует и</w:t>
      </w:r>
      <w:r w:rsidRPr="00C9549F">
        <w:rPr>
          <w:rFonts w:ascii="Times New Roman" w:hAnsi="Times New Roman"/>
          <w:sz w:val="28"/>
          <w:szCs w:val="28"/>
        </w:rPr>
        <w:t xml:space="preserve"> направля</w:t>
      </w:r>
      <w:r>
        <w:rPr>
          <w:rFonts w:ascii="Times New Roman" w:hAnsi="Times New Roman"/>
          <w:sz w:val="28"/>
          <w:szCs w:val="28"/>
        </w:rPr>
        <w:t>е</w:t>
      </w:r>
      <w:r w:rsidRPr="00C9549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межведомственные </w:t>
      </w:r>
      <w:r w:rsidRPr="00C9549F">
        <w:rPr>
          <w:rFonts w:ascii="Times New Roman" w:hAnsi="Times New Roman"/>
          <w:sz w:val="28"/>
          <w:szCs w:val="28"/>
        </w:rPr>
        <w:t xml:space="preserve">запросы в адрес органов и организаций, указанных в </w:t>
      </w:r>
      <w:r>
        <w:rPr>
          <w:rFonts w:ascii="Times New Roman" w:hAnsi="Times New Roman"/>
          <w:sz w:val="28"/>
          <w:szCs w:val="28"/>
        </w:rPr>
        <w:t xml:space="preserve">подпунктах 1, 2 </w:t>
      </w:r>
      <w:r w:rsidRPr="00C9549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C9549F">
        <w:rPr>
          <w:rFonts w:ascii="Times New Roman" w:hAnsi="Times New Roman"/>
          <w:sz w:val="28"/>
          <w:szCs w:val="28"/>
        </w:rPr>
        <w:t xml:space="preserve"> </w:t>
      </w:r>
      <w:r w:rsidR="008F0E93">
        <w:rPr>
          <w:rFonts w:ascii="Times New Roman" w:hAnsi="Times New Roman"/>
          <w:sz w:val="28"/>
          <w:szCs w:val="28"/>
        </w:rPr>
        <w:t>14</w:t>
      </w:r>
      <w:r w:rsidRPr="00C9549F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(если такие документы не были предоставлены заявителем).</w:t>
      </w:r>
      <w:proofErr w:type="gramEnd"/>
    </w:p>
    <w:p w:rsidR="00332C29" w:rsidRPr="0001675B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1A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Pr="00B54FE0">
        <w:rPr>
          <w:rFonts w:ascii="Times New Roman" w:hAnsi="Times New Roman"/>
          <w:sz w:val="28"/>
          <w:szCs w:val="28"/>
        </w:rPr>
        <w:t xml:space="preserve">Административная процедура в Центре заканчивается направлением в Комитет заявления и документов, предусмотренных </w:t>
      </w:r>
      <w:r>
        <w:rPr>
          <w:rFonts w:ascii="Times New Roman" w:hAnsi="Times New Roman"/>
          <w:sz w:val="28"/>
          <w:szCs w:val="28"/>
        </w:rPr>
        <w:t xml:space="preserve">подпунктами 1, 2 </w:t>
      </w:r>
      <w:r w:rsidRPr="00B03EF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03EFD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, подпунктами 1, 2 </w:t>
      </w:r>
      <w:r w:rsidRPr="00B03EF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03EFD">
        <w:rPr>
          <w:rFonts w:ascii="Times New Roman" w:hAnsi="Times New Roman"/>
          <w:sz w:val="28"/>
          <w:szCs w:val="28"/>
        </w:rPr>
        <w:t xml:space="preserve"> </w:t>
      </w:r>
      <w:r w:rsidR="00D46A3B">
        <w:rPr>
          <w:rFonts w:ascii="Times New Roman" w:hAnsi="Times New Roman"/>
          <w:sz w:val="28"/>
          <w:szCs w:val="28"/>
        </w:rPr>
        <w:t>17</w:t>
      </w:r>
      <w:r w:rsidRPr="00B54FE0">
        <w:rPr>
          <w:rFonts w:ascii="Times New Roman" w:hAnsi="Times New Roman"/>
          <w:sz w:val="28"/>
          <w:szCs w:val="28"/>
        </w:rPr>
        <w:t xml:space="preserve"> Административного регламента,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FE0">
        <w:rPr>
          <w:rFonts w:ascii="Times New Roman" w:hAnsi="Times New Roman"/>
          <w:sz w:val="28"/>
          <w:szCs w:val="28"/>
        </w:rPr>
        <w:t xml:space="preserve">не позднее рабочего дня, следующего за днем их поступления в Центр. Передача документов из Центра в Комитет сопровождается соответствующим </w:t>
      </w:r>
      <w:r w:rsidRPr="0001675B">
        <w:rPr>
          <w:rFonts w:ascii="Times New Roman" w:hAnsi="Times New Roman"/>
          <w:sz w:val="28"/>
          <w:szCs w:val="28"/>
        </w:rPr>
        <w:t>реестром передачи.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1A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 Административная </w:t>
      </w:r>
      <w:r w:rsidRPr="002B2AF9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 xml:space="preserve">а в </w:t>
      </w:r>
      <w:r w:rsidRPr="002B2AF9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е заканчивается получением </w:t>
      </w:r>
      <w:r w:rsidRPr="002B2AF9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ов, предусмотренных подпунктами 1, 2 </w:t>
      </w:r>
      <w:r w:rsidRPr="00B03EF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03EFD">
        <w:rPr>
          <w:rFonts w:ascii="Times New Roman" w:hAnsi="Times New Roman"/>
          <w:sz w:val="28"/>
          <w:szCs w:val="28"/>
        </w:rPr>
        <w:t xml:space="preserve"> </w:t>
      </w:r>
      <w:r w:rsidR="00D46A3B">
        <w:rPr>
          <w:rFonts w:ascii="Times New Roman" w:hAnsi="Times New Roman"/>
          <w:sz w:val="28"/>
          <w:szCs w:val="28"/>
        </w:rPr>
        <w:t>14</w:t>
      </w:r>
      <w:r w:rsidRPr="00B54FE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1A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Pr="00853458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комплектования документов при предоставлении услуги в рамках межведомственного взаимодействия составляет восемь дней со дня приема заявления о предоставлении услуги и документов</w:t>
      </w:r>
      <w:r>
        <w:rPr>
          <w:rFonts w:ascii="Times New Roman" w:hAnsi="Times New Roman"/>
          <w:sz w:val="28"/>
          <w:szCs w:val="28"/>
        </w:rPr>
        <w:t>,</w:t>
      </w:r>
      <w:r w:rsidRPr="0092054C">
        <w:rPr>
          <w:rFonts w:ascii="Times New Roman" w:hAnsi="Times New Roman"/>
          <w:sz w:val="28"/>
          <w:szCs w:val="28"/>
        </w:rPr>
        <w:t xml:space="preserve"> </w:t>
      </w:r>
      <w:r w:rsidRPr="00554977">
        <w:rPr>
          <w:rFonts w:ascii="Times New Roman" w:hAnsi="Times New Roman"/>
          <w:sz w:val="28"/>
          <w:szCs w:val="28"/>
        </w:rPr>
        <w:t>необходимы</w:t>
      </w:r>
      <w:r w:rsidR="00D0355F">
        <w:rPr>
          <w:rFonts w:ascii="Times New Roman" w:hAnsi="Times New Roman"/>
          <w:sz w:val="28"/>
          <w:szCs w:val="28"/>
        </w:rPr>
        <w:t>х</w:t>
      </w:r>
      <w:r w:rsidRPr="00554977">
        <w:rPr>
          <w:rFonts w:ascii="Times New Roman" w:hAnsi="Times New Roman"/>
          <w:sz w:val="28"/>
          <w:szCs w:val="28"/>
        </w:rPr>
        <w:t xml:space="preserve"> для предоставления услуги</w:t>
      </w:r>
      <w:r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1A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административной процедурой в Комитете </w:t>
      </w:r>
      <w:r w:rsidRPr="002B2AF9">
        <w:rPr>
          <w:rFonts w:ascii="Times New Roman" w:hAnsi="Times New Roman"/>
          <w:sz w:val="28"/>
          <w:szCs w:val="28"/>
        </w:rPr>
        <w:t xml:space="preserve">осуществляет руководитель </w:t>
      </w:r>
      <w:r w:rsidRPr="00481430">
        <w:rPr>
          <w:rFonts w:ascii="Times New Roman" w:hAnsi="Times New Roman"/>
          <w:sz w:val="28"/>
          <w:szCs w:val="28"/>
        </w:rPr>
        <w:t>отдела организации торговли Комитета</w:t>
      </w:r>
      <w:r>
        <w:rPr>
          <w:rFonts w:ascii="Times New Roman" w:hAnsi="Times New Roman"/>
          <w:sz w:val="28"/>
          <w:szCs w:val="28"/>
        </w:rPr>
        <w:t>,                      в Центре – руководитель отдела информационно-аналитической обработки</w:t>
      </w:r>
      <w:r w:rsidRPr="002B3F01">
        <w:rPr>
          <w:rFonts w:ascii="Times New Roman" w:hAnsi="Times New Roman"/>
          <w:sz w:val="28"/>
          <w:szCs w:val="28"/>
        </w:rPr>
        <w:t xml:space="preserve"> Центра.</w:t>
      </w: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C29" w:rsidRPr="00242829" w:rsidRDefault="00332C29" w:rsidP="00F7506E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6A4665">
        <w:rPr>
          <w:rFonts w:ascii="Times New Roman" w:eastAsia="Arial" w:hAnsi="Times New Roman"/>
          <w:sz w:val="28"/>
          <w:szCs w:val="28"/>
          <w:lang w:eastAsia="ar-SA"/>
        </w:rPr>
        <w:t xml:space="preserve">Подготовка, визирование и подписание приказа о </w:t>
      </w:r>
      <w:r w:rsidRPr="006A4665">
        <w:rPr>
          <w:rFonts w:ascii="Times New Roman" w:hAnsi="Times New Roman"/>
          <w:sz w:val="28"/>
          <w:szCs w:val="28"/>
        </w:rPr>
        <w:t>выдаче разрешения на право организации розничного рынка, переоформлении разрешения на право организации розничного рынка, продлении срока действия разрешения на право организации розничного рынка</w:t>
      </w:r>
      <w:r w:rsidR="00E85478">
        <w:rPr>
          <w:rFonts w:ascii="Times New Roman" w:hAnsi="Times New Roman"/>
          <w:sz w:val="28"/>
          <w:szCs w:val="28"/>
        </w:rPr>
        <w:t xml:space="preserve">, о выдаче </w:t>
      </w:r>
      <w:r w:rsidR="00E85478">
        <w:rPr>
          <w:rFonts w:ascii="Times New Roman" w:hAnsi="Times New Roman"/>
          <w:color w:val="000000"/>
          <w:sz w:val="28"/>
          <w:szCs w:val="28"/>
        </w:rPr>
        <w:t xml:space="preserve">дубликата или копии разрешения </w:t>
      </w:r>
      <w:r w:rsidR="00E85478"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 w:rsidR="00E85478"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 w:rsidRPr="006A4665">
        <w:rPr>
          <w:rFonts w:ascii="Times New Roman" w:hAnsi="Times New Roman"/>
          <w:sz w:val="28"/>
          <w:szCs w:val="28"/>
        </w:rPr>
        <w:t xml:space="preserve"> (</w:t>
      </w:r>
      <w:r w:rsidR="005C1BCA">
        <w:rPr>
          <w:rFonts w:ascii="Times New Roman" w:hAnsi="Times New Roman"/>
          <w:sz w:val="28"/>
          <w:szCs w:val="28"/>
        </w:rPr>
        <w:t xml:space="preserve">уведомления о приеме заявления,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eastAsiaTheme="minorHAnsi" w:hAnsi="Times New Roman"/>
          <w:sz w:val="28"/>
          <w:szCs w:val="28"/>
        </w:rPr>
        <w:t xml:space="preserve">о необходимости устранения нарушений в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оформлении заявления и (или) представления отсутствующего документа, </w:t>
      </w:r>
      <w:r w:rsidRPr="006A4665">
        <w:rPr>
          <w:rFonts w:ascii="Times New Roman" w:hAnsi="Times New Roman"/>
          <w:sz w:val="28"/>
          <w:szCs w:val="28"/>
        </w:rPr>
        <w:t xml:space="preserve">уведомления </w:t>
      </w:r>
      <w:r w:rsidRPr="006A4665">
        <w:rPr>
          <w:rFonts w:ascii="Times New Roman" w:eastAsia="Arial CYR" w:hAnsi="Times New Roman"/>
          <w:sz w:val="28"/>
          <w:szCs w:val="28"/>
        </w:rPr>
        <w:t>об отказе</w:t>
      </w:r>
      <w:proofErr w:type="gramEnd"/>
      <w:r w:rsidRPr="006A4665">
        <w:rPr>
          <w:rFonts w:ascii="Times New Roman" w:eastAsia="Arial CYR" w:hAnsi="Times New Roman"/>
          <w:sz w:val="28"/>
          <w:szCs w:val="28"/>
        </w:rPr>
        <w:t xml:space="preserve"> в предоставлении услуги)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C29" w:rsidRDefault="00011A28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BF2E27">
        <w:rPr>
          <w:rFonts w:ascii="Times New Roman" w:hAnsi="Times New Roman"/>
          <w:sz w:val="28"/>
          <w:szCs w:val="28"/>
        </w:rPr>
        <w:t xml:space="preserve">Основанием </w:t>
      </w:r>
      <w:r w:rsidR="00332C29">
        <w:rPr>
          <w:rFonts w:ascii="Times New Roman" w:hAnsi="Times New Roman"/>
          <w:sz w:val="28"/>
          <w:szCs w:val="28"/>
        </w:rPr>
        <w:t xml:space="preserve">для начала </w:t>
      </w:r>
      <w:r w:rsidR="00332C29" w:rsidRPr="00BF2E27">
        <w:rPr>
          <w:rFonts w:ascii="Times New Roman" w:hAnsi="Times New Roman"/>
          <w:sz w:val="28"/>
          <w:szCs w:val="28"/>
        </w:rPr>
        <w:t xml:space="preserve">административной процедуры является </w:t>
      </w:r>
      <w:r w:rsidR="00332C29">
        <w:rPr>
          <w:rFonts w:ascii="Times New Roman" w:hAnsi="Times New Roman"/>
          <w:sz w:val="28"/>
          <w:szCs w:val="28"/>
        </w:rPr>
        <w:t xml:space="preserve">поступление заявления и документов, указанных в подпунктах 1, 2 </w:t>
      </w:r>
      <w:r w:rsidR="00332C29" w:rsidRPr="00B03EFD">
        <w:rPr>
          <w:rFonts w:ascii="Times New Roman" w:hAnsi="Times New Roman"/>
          <w:sz w:val="28"/>
          <w:szCs w:val="28"/>
        </w:rPr>
        <w:t>пункт</w:t>
      </w:r>
      <w:r w:rsidR="00332C29">
        <w:rPr>
          <w:rFonts w:ascii="Times New Roman" w:hAnsi="Times New Roman"/>
          <w:sz w:val="28"/>
          <w:szCs w:val="28"/>
        </w:rPr>
        <w:t>а</w:t>
      </w:r>
      <w:r w:rsidR="00332C29" w:rsidRPr="00B03EFD">
        <w:rPr>
          <w:rFonts w:ascii="Times New Roman" w:hAnsi="Times New Roman"/>
          <w:sz w:val="28"/>
          <w:szCs w:val="28"/>
        </w:rPr>
        <w:t xml:space="preserve"> 14</w:t>
      </w:r>
      <w:r w:rsidR="00332C29">
        <w:rPr>
          <w:rFonts w:ascii="Times New Roman" w:hAnsi="Times New Roman"/>
          <w:sz w:val="28"/>
          <w:szCs w:val="28"/>
        </w:rPr>
        <w:t xml:space="preserve">, подпунктах 1, 2 </w:t>
      </w:r>
      <w:r w:rsidR="00332C29" w:rsidRPr="00B03EFD">
        <w:rPr>
          <w:rFonts w:ascii="Times New Roman" w:hAnsi="Times New Roman"/>
          <w:sz w:val="28"/>
          <w:szCs w:val="28"/>
        </w:rPr>
        <w:t>пункт</w:t>
      </w:r>
      <w:r w:rsidR="00332C29">
        <w:rPr>
          <w:rFonts w:ascii="Times New Roman" w:hAnsi="Times New Roman"/>
          <w:sz w:val="28"/>
          <w:szCs w:val="28"/>
        </w:rPr>
        <w:t>а</w:t>
      </w:r>
      <w:r w:rsidR="00332C29" w:rsidRPr="00B03EFD">
        <w:rPr>
          <w:rFonts w:ascii="Times New Roman" w:hAnsi="Times New Roman"/>
          <w:sz w:val="28"/>
          <w:szCs w:val="28"/>
        </w:rPr>
        <w:t xml:space="preserve"> </w:t>
      </w:r>
      <w:r w:rsidR="00332C29">
        <w:rPr>
          <w:rFonts w:ascii="Times New Roman" w:hAnsi="Times New Roman"/>
          <w:sz w:val="28"/>
          <w:szCs w:val="28"/>
        </w:rPr>
        <w:t>17</w:t>
      </w:r>
      <w:r w:rsidR="00332C29" w:rsidRPr="0092054C">
        <w:rPr>
          <w:rFonts w:ascii="Times New Roman" w:hAnsi="Times New Roman"/>
          <w:sz w:val="28"/>
          <w:szCs w:val="28"/>
        </w:rPr>
        <w:t xml:space="preserve"> </w:t>
      </w:r>
      <w:r w:rsidR="00332C29">
        <w:rPr>
          <w:rFonts w:ascii="Times New Roman" w:hAnsi="Times New Roman"/>
          <w:sz w:val="28"/>
          <w:szCs w:val="28"/>
        </w:rPr>
        <w:t>Административного регламента, в отдел организации торговли Комитета.</w:t>
      </w:r>
    </w:p>
    <w:p w:rsidR="0064628F" w:rsidRPr="0064628F" w:rsidRDefault="0064628F" w:rsidP="00646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28F">
        <w:rPr>
          <w:rFonts w:ascii="Times New Roman" w:hAnsi="Times New Roman"/>
          <w:sz w:val="28"/>
          <w:szCs w:val="28"/>
        </w:rPr>
        <w:t>Критериями принятия решения при выполнении административной процедуры являются:</w:t>
      </w:r>
    </w:p>
    <w:p w:rsidR="0064628F" w:rsidRPr="0064628F" w:rsidRDefault="0064628F" w:rsidP="00646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28F">
        <w:rPr>
          <w:rFonts w:ascii="Times New Roman" w:hAnsi="Times New Roman"/>
          <w:sz w:val="28"/>
          <w:szCs w:val="28"/>
        </w:rPr>
        <w:t>1) наличие либо отсутствие оснований для отказа в предоставлении муниципальной услуги, указанных в пункте 17 Административного регламента;</w:t>
      </w:r>
    </w:p>
    <w:p w:rsidR="0064628F" w:rsidRDefault="0064628F" w:rsidP="00646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28F">
        <w:rPr>
          <w:rFonts w:ascii="Times New Roman" w:hAnsi="Times New Roman"/>
          <w:sz w:val="28"/>
          <w:szCs w:val="28"/>
        </w:rPr>
        <w:t>2) наличие зарегистрированного результата предоставления муниципальной услуги.</w:t>
      </w:r>
    </w:p>
    <w:p w:rsidR="005C1BCA" w:rsidRPr="00A955B9" w:rsidRDefault="005C1BCA" w:rsidP="005C1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5B9">
        <w:rPr>
          <w:rFonts w:ascii="Times New Roman" w:hAnsi="Times New Roman"/>
          <w:sz w:val="28"/>
          <w:szCs w:val="28"/>
        </w:rPr>
        <w:t>56. Специалист отдела организации торговли Комитета в день поступления заявления и документов, необходимых для предоставления услуги, осуществляет:</w:t>
      </w:r>
    </w:p>
    <w:p w:rsidR="005C1BCA" w:rsidRPr="00A955B9" w:rsidRDefault="005C1BCA" w:rsidP="005C1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5B9">
        <w:rPr>
          <w:rFonts w:ascii="Times New Roman" w:hAnsi="Times New Roman"/>
          <w:sz w:val="28"/>
          <w:szCs w:val="28"/>
        </w:rPr>
        <w:t xml:space="preserve">1) подготовку и направление на визирование руководителю отдела </w:t>
      </w:r>
      <w:proofErr w:type="gramStart"/>
      <w:r w:rsidRPr="00A955B9">
        <w:rPr>
          <w:rFonts w:ascii="Times New Roman" w:hAnsi="Times New Roman"/>
          <w:sz w:val="28"/>
          <w:szCs w:val="28"/>
        </w:rPr>
        <w:t>организации торговли Комитета проекта уведомления</w:t>
      </w:r>
      <w:proofErr w:type="gramEnd"/>
      <w:r w:rsidRPr="00A955B9">
        <w:rPr>
          <w:rFonts w:ascii="Times New Roman" w:hAnsi="Times New Roman"/>
          <w:sz w:val="28"/>
          <w:szCs w:val="28"/>
        </w:rPr>
        <w:t xml:space="preserve"> о приеме заявления при отсутствии оснований </w:t>
      </w:r>
      <w:r w:rsidR="00A7144C" w:rsidRPr="00A955B9">
        <w:rPr>
          <w:rFonts w:ascii="Times New Roman" w:hAnsi="Times New Roman"/>
          <w:sz w:val="28"/>
          <w:szCs w:val="28"/>
        </w:rPr>
        <w:t xml:space="preserve">для выдачи уведомления </w:t>
      </w:r>
      <w:r w:rsidR="00A7144C" w:rsidRPr="00A955B9">
        <w:rPr>
          <w:rFonts w:ascii="Times New Roman" w:eastAsiaTheme="minorHAnsi" w:hAnsi="Times New Roman"/>
          <w:sz w:val="28"/>
          <w:szCs w:val="28"/>
        </w:rPr>
        <w:t>о необходимости устранения нарушений</w:t>
      </w:r>
      <w:r w:rsidRPr="00A955B9">
        <w:rPr>
          <w:rFonts w:ascii="Times New Roman" w:hAnsi="Times New Roman"/>
          <w:sz w:val="28"/>
          <w:szCs w:val="28"/>
        </w:rPr>
        <w:t xml:space="preserve">, </w:t>
      </w:r>
      <w:r w:rsidR="00C51C78" w:rsidRPr="00A955B9">
        <w:rPr>
          <w:rFonts w:ascii="Times New Roman" w:hAnsi="Times New Roman"/>
          <w:sz w:val="28"/>
          <w:szCs w:val="28"/>
        </w:rPr>
        <w:t>по форме, приведенной в приложении 9 к Административному регламенту</w:t>
      </w:r>
      <w:r w:rsidRPr="00A955B9">
        <w:rPr>
          <w:rFonts w:ascii="Times New Roman" w:hAnsi="Times New Roman"/>
          <w:sz w:val="28"/>
          <w:szCs w:val="28"/>
        </w:rPr>
        <w:t>;</w:t>
      </w:r>
    </w:p>
    <w:p w:rsidR="00A7144C" w:rsidRPr="00A955B9" w:rsidRDefault="005C1BCA" w:rsidP="00A71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955B9">
        <w:rPr>
          <w:rFonts w:ascii="Times New Roman" w:hAnsi="Times New Roman"/>
          <w:sz w:val="28"/>
          <w:szCs w:val="28"/>
        </w:rPr>
        <w:t xml:space="preserve">2) подготовку и направление на визирование руководителю отдела </w:t>
      </w:r>
      <w:proofErr w:type="gramStart"/>
      <w:r w:rsidRPr="00A955B9">
        <w:rPr>
          <w:rFonts w:ascii="Times New Roman" w:hAnsi="Times New Roman"/>
          <w:sz w:val="28"/>
          <w:szCs w:val="28"/>
        </w:rPr>
        <w:t>организации торговли Комитета проекта уведомления</w:t>
      </w:r>
      <w:proofErr w:type="gramEnd"/>
      <w:r w:rsidRPr="00A955B9">
        <w:rPr>
          <w:rFonts w:ascii="Times New Roman" w:hAnsi="Times New Roman"/>
          <w:sz w:val="28"/>
          <w:szCs w:val="28"/>
        </w:rPr>
        <w:t xml:space="preserve"> о необходимости устранения нарушений в оформлении заявления и (или) представления отсутствующих документов, при наличии оснований для выдачи</w:t>
      </w:r>
      <w:r w:rsidR="00A7144C" w:rsidRPr="00A955B9">
        <w:rPr>
          <w:rFonts w:ascii="Times New Roman" w:hAnsi="Times New Roman"/>
          <w:sz w:val="28"/>
          <w:szCs w:val="28"/>
        </w:rPr>
        <w:t xml:space="preserve"> уведомления </w:t>
      </w:r>
      <w:r w:rsidR="00A7144C" w:rsidRPr="00A955B9">
        <w:rPr>
          <w:rFonts w:ascii="Times New Roman" w:eastAsiaTheme="minorHAnsi" w:hAnsi="Times New Roman"/>
          <w:sz w:val="28"/>
          <w:szCs w:val="28"/>
        </w:rPr>
        <w:t xml:space="preserve">о необходимости устранения нарушений, </w:t>
      </w:r>
      <w:r w:rsidR="00A7144C" w:rsidRPr="00A955B9">
        <w:rPr>
          <w:rFonts w:ascii="Times New Roman" w:hAnsi="Times New Roman"/>
          <w:sz w:val="28"/>
          <w:szCs w:val="28"/>
        </w:rPr>
        <w:t>указанных в пункте 22 Административного регламента</w:t>
      </w:r>
      <w:r w:rsidRPr="00A955B9">
        <w:rPr>
          <w:rFonts w:ascii="Times New Roman" w:hAnsi="Times New Roman"/>
          <w:sz w:val="28"/>
          <w:szCs w:val="28"/>
        </w:rPr>
        <w:t>.</w:t>
      </w:r>
      <w:r w:rsidR="00A7144C" w:rsidRPr="00A955B9">
        <w:rPr>
          <w:rFonts w:ascii="Times New Roman" w:hAnsi="Times New Roman"/>
          <w:sz w:val="28"/>
          <w:szCs w:val="28"/>
        </w:rPr>
        <w:t xml:space="preserve"> </w:t>
      </w:r>
      <w:r w:rsidR="00A7144C" w:rsidRPr="00A955B9">
        <w:rPr>
          <w:rFonts w:ascii="Times New Roman" w:eastAsiaTheme="minorHAnsi" w:hAnsi="Times New Roman"/>
          <w:sz w:val="28"/>
          <w:szCs w:val="28"/>
        </w:rPr>
        <w:t xml:space="preserve">Форма </w:t>
      </w:r>
      <w:hyperlink r:id="rId13" w:history="1">
        <w:r w:rsidR="00A7144C" w:rsidRPr="00A955B9">
          <w:rPr>
            <w:rFonts w:ascii="Times New Roman" w:eastAsiaTheme="minorHAnsi" w:hAnsi="Times New Roman"/>
            <w:sz w:val="28"/>
            <w:szCs w:val="28"/>
          </w:rPr>
          <w:t>уведомления</w:t>
        </w:r>
      </w:hyperlink>
      <w:r w:rsidR="00A7144C" w:rsidRPr="00A955B9">
        <w:rPr>
          <w:rFonts w:ascii="Times New Roman" w:eastAsiaTheme="minorHAnsi" w:hAnsi="Times New Roman"/>
          <w:sz w:val="28"/>
          <w:szCs w:val="28"/>
        </w:rPr>
        <w:t xml:space="preserve"> о необходимости устранения нарушений приведена в приложении 7 к Административному регламенту.</w:t>
      </w:r>
    </w:p>
    <w:p w:rsidR="005C1BCA" w:rsidRPr="00A955B9" w:rsidRDefault="005C1BCA" w:rsidP="005C1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5B9">
        <w:rPr>
          <w:rFonts w:ascii="Times New Roman" w:hAnsi="Times New Roman"/>
          <w:sz w:val="28"/>
          <w:szCs w:val="28"/>
        </w:rPr>
        <w:t>5</w:t>
      </w:r>
      <w:r w:rsidR="00A7144C" w:rsidRPr="00A955B9">
        <w:rPr>
          <w:rFonts w:ascii="Times New Roman" w:hAnsi="Times New Roman"/>
          <w:sz w:val="28"/>
          <w:szCs w:val="28"/>
        </w:rPr>
        <w:t>7</w:t>
      </w:r>
      <w:r w:rsidRPr="00A955B9">
        <w:rPr>
          <w:rFonts w:ascii="Times New Roman" w:hAnsi="Times New Roman"/>
          <w:sz w:val="28"/>
          <w:szCs w:val="28"/>
        </w:rPr>
        <w:t>. Подготовка проекта уведомления осуществляется в двух экземплярах.</w:t>
      </w:r>
    </w:p>
    <w:p w:rsidR="005C1BCA" w:rsidRPr="00A955B9" w:rsidRDefault="005C1BCA" w:rsidP="005C1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5B9">
        <w:rPr>
          <w:rFonts w:ascii="Times New Roman" w:hAnsi="Times New Roman"/>
          <w:sz w:val="28"/>
          <w:szCs w:val="28"/>
        </w:rPr>
        <w:t>5</w:t>
      </w:r>
      <w:r w:rsidR="00A7144C" w:rsidRPr="00A955B9">
        <w:rPr>
          <w:rFonts w:ascii="Times New Roman" w:hAnsi="Times New Roman"/>
          <w:sz w:val="28"/>
          <w:szCs w:val="28"/>
        </w:rPr>
        <w:t>8</w:t>
      </w:r>
      <w:r w:rsidRPr="00A955B9">
        <w:rPr>
          <w:rFonts w:ascii="Times New Roman" w:hAnsi="Times New Roman"/>
          <w:sz w:val="28"/>
          <w:szCs w:val="28"/>
        </w:rPr>
        <w:t>. Руководитель отдела организации торговли Комитета в день поступления проекта уведомления</w:t>
      </w:r>
      <w:r w:rsidRPr="00A955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955B9">
        <w:rPr>
          <w:rFonts w:ascii="Times New Roman" w:hAnsi="Times New Roman"/>
          <w:sz w:val="28"/>
          <w:szCs w:val="28"/>
        </w:rPr>
        <w:t>визирует его и направляет на подписание руководителю Комитета.</w:t>
      </w:r>
    </w:p>
    <w:p w:rsidR="005C1BCA" w:rsidRPr="00A955B9" w:rsidRDefault="00A7144C" w:rsidP="005C1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5B9">
        <w:rPr>
          <w:rFonts w:ascii="Times New Roman" w:hAnsi="Times New Roman"/>
          <w:sz w:val="28"/>
          <w:szCs w:val="28"/>
        </w:rPr>
        <w:t>59</w:t>
      </w:r>
      <w:r w:rsidR="005C1BCA" w:rsidRPr="00A955B9">
        <w:rPr>
          <w:rFonts w:ascii="Times New Roman" w:hAnsi="Times New Roman"/>
          <w:sz w:val="28"/>
          <w:szCs w:val="28"/>
        </w:rPr>
        <w:t>. Руководитель Комитета в день поступления проекта уведомления подписывает его и направляет в общий отдел Комитета.</w:t>
      </w:r>
    </w:p>
    <w:p w:rsidR="005C1BCA" w:rsidRPr="00A955B9" w:rsidRDefault="005C1BCA" w:rsidP="005C1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5B9">
        <w:rPr>
          <w:rFonts w:ascii="Times New Roman" w:hAnsi="Times New Roman"/>
          <w:sz w:val="28"/>
          <w:szCs w:val="28"/>
        </w:rPr>
        <w:t>6</w:t>
      </w:r>
      <w:r w:rsidR="00A7144C" w:rsidRPr="00A955B9">
        <w:rPr>
          <w:rFonts w:ascii="Times New Roman" w:hAnsi="Times New Roman"/>
          <w:sz w:val="28"/>
          <w:szCs w:val="28"/>
        </w:rPr>
        <w:t>0</w:t>
      </w:r>
      <w:r w:rsidRPr="00A955B9">
        <w:rPr>
          <w:rFonts w:ascii="Times New Roman" w:hAnsi="Times New Roman"/>
          <w:sz w:val="28"/>
          <w:szCs w:val="28"/>
        </w:rPr>
        <w:t xml:space="preserve">. Специалист общего отдела Комитета регистрирует его и </w:t>
      </w:r>
      <w:r w:rsidR="00FE1319" w:rsidRPr="00A955B9">
        <w:rPr>
          <w:rFonts w:ascii="Times New Roman" w:hAnsi="Times New Roman"/>
          <w:sz w:val="28"/>
          <w:szCs w:val="28"/>
        </w:rPr>
        <w:t xml:space="preserve">направляет </w:t>
      </w:r>
      <w:r w:rsidR="00FE1319" w:rsidRPr="00A955B9">
        <w:rPr>
          <w:rFonts w:ascii="Times New Roman" w:eastAsiaTheme="minorHAnsi" w:hAnsi="Times New Roman"/>
          <w:sz w:val="28"/>
          <w:szCs w:val="28"/>
        </w:rPr>
        <w:t>способом, указанным в заявлении о предоставлении услуги,</w:t>
      </w:r>
      <w:r w:rsidR="00FE1319" w:rsidRPr="00A955B9">
        <w:rPr>
          <w:rFonts w:ascii="Times New Roman" w:hAnsi="Times New Roman"/>
          <w:sz w:val="28"/>
          <w:szCs w:val="28"/>
        </w:rPr>
        <w:t xml:space="preserve"> либо вручает заявителю не позднее следующего рабочего дня за днем</w:t>
      </w:r>
      <w:r w:rsidR="00FE1319" w:rsidRPr="00A955B9">
        <w:rPr>
          <w:rFonts w:ascii="Times New Roman" w:eastAsiaTheme="minorHAnsi" w:hAnsi="Times New Roman"/>
          <w:sz w:val="28"/>
          <w:szCs w:val="28"/>
        </w:rPr>
        <w:t xml:space="preserve"> передачи уведомления в отдел организации торговли Комитета</w:t>
      </w:r>
      <w:r w:rsidRPr="00A955B9">
        <w:rPr>
          <w:rFonts w:ascii="Times New Roman" w:hAnsi="Times New Roman"/>
          <w:sz w:val="28"/>
          <w:szCs w:val="28"/>
        </w:rPr>
        <w:t>.</w:t>
      </w:r>
    </w:p>
    <w:p w:rsidR="00373F85" w:rsidRDefault="00373F85" w:rsidP="006A41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61. </w:t>
      </w:r>
      <w:proofErr w:type="gramStart"/>
      <w:r>
        <w:rPr>
          <w:rFonts w:ascii="Times New Roman" w:hAnsi="Times New Roman"/>
          <w:sz w:val="28"/>
          <w:szCs w:val="28"/>
        </w:rPr>
        <w:t>Начиная со дня выдачи заявителю уведомления о приеме документов специалист отдела организации торговли Комитета осуществляет проверку за</w:t>
      </w:r>
      <w:r w:rsidR="006A41EE">
        <w:rPr>
          <w:rFonts w:ascii="Times New Roman" w:hAnsi="Times New Roman"/>
          <w:sz w:val="28"/>
          <w:szCs w:val="28"/>
        </w:rPr>
        <w:t>явления</w:t>
      </w:r>
      <w:proofErr w:type="gramEnd"/>
      <w:r w:rsidR="006A41EE">
        <w:rPr>
          <w:rFonts w:ascii="Times New Roman" w:hAnsi="Times New Roman"/>
          <w:sz w:val="28"/>
          <w:szCs w:val="28"/>
        </w:rPr>
        <w:t xml:space="preserve"> и документов на наличие </w:t>
      </w:r>
      <w:r>
        <w:rPr>
          <w:rFonts w:ascii="Times New Roman" w:hAnsi="Times New Roman"/>
          <w:sz w:val="28"/>
          <w:szCs w:val="28"/>
        </w:rPr>
        <w:t xml:space="preserve">оснований для отказа в </w:t>
      </w:r>
      <w:r>
        <w:rPr>
          <w:rFonts w:ascii="Times New Roman" w:hAnsi="Times New Roman"/>
          <w:sz w:val="28"/>
          <w:szCs w:val="28"/>
        </w:rPr>
        <w:lastRenderedPageBreak/>
        <w:t>предоставлении услуги, указанных в пункте 2</w:t>
      </w:r>
      <w:r w:rsidR="006A41EE">
        <w:rPr>
          <w:rFonts w:ascii="Times New Roman" w:hAnsi="Times New Roman"/>
          <w:sz w:val="28"/>
          <w:szCs w:val="28"/>
        </w:rPr>
        <w:t>2 Административного регламента.</w:t>
      </w:r>
    </w:p>
    <w:p w:rsidR="00332C29" w:rsidRDefault="00C541E5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332C29">
        <w:rPr>
          <w:rFonts w:ascii="Times New Roman" w:hAnsi="Times New Roman"/>
          <w:sz w:val="28"/>
          <w:szCs w:val="28"/>
        </w:rPr>
        <w:t xml:space="preserve">. По результатам проверки заявления и документов специалист отдела организации торговли Комитета осуществляет: 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подготовку проекта приказа руководителя Комитета о выдаче </w:t>
      </w:r>
      <w:r w:rsidRPr="00E07634">
        <w:rPr>
          <w:rFonts w:ascii="Times New Roman" w:hAnsi="Times New Roman"/>
          <w:sz w:val="28"/>
          <w:szCs w:val="28"/>
        </w:rPr>
        <w:t xml:space="preserve">разрешения 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>(</w:t>
      </w:r>
      <w:r w:rsidRPr="00E07634">
        <w:rPr>
          <w:rFonts w:ascii="Times New Roman" w:hAnsi="Times New Roman"/>
          <w:sz w:val="28"/>
          <w:szCs w:val="28"/>
        </w:rPr>
        <w:t>переоформлени</w:t>
      </w:r>
      <w:r>
        <w:rPr>
          <w:rFonts w:ascii="Times New Roman" w:hAnsi="Times New Roman"/>
          <w:sz w:val="28"/>
          <w:szCs w:val="28"/>
        </w:rPr>
        <w:t>и</w:t>
      </w:r>
      <w:r w:rsidRPr="00E07634">
        <w:rPr>
          <w:rFonts w:ascii="Times New Roman" w:hAnsi="Times New Roman"/>
          <w:sz w:val="28"/>
          <w:szCs w:val="28"/>
        </w:rPr>
        <w:t xml:space="preserve"> 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7634">
        <w:rPr>
          <w:rFonts w:ascii="Times New Roman" w:hAnsi="Times New Roman"/>
          <w:sz w:val="28"/>
          <w:szCs w:val="28"/>
        </w:rPr>
        <w:t>продлени</w:t>
      </w:r>
      <w:r>
        <w:rPr>
          <w:rFonts w:ascii="Times New Roman" w:hAnsi="Times New Roman"/>
          <w:sz w:val="28"/>
          <w:szCs w:val="28"/>
        </w:rPr>
        <w:t>и</w:t>
      </w:r>
      <w:r w:rsidRPr="00E07634">
        <w:rPr>
          <w:rFonts w:ascii="Times New Roman" w:hAnsi="Times New Roman"/>
          <w:sz w:val="28"/>
          <w:szCs w:val="28"/>
        </w:rPr>
        <w:t xml:space="preserve"> срока действия разрешения на право организации розничного рынка</w:t>
      </w:r>
      <w:r w:rsidR="00E85478">
        <w:rPr>
          <w:rFonts w:ascii="Times New Roman" w:hAnsi="Times New Roman"/>
          <w:sz w:val="28"/>
          <w:szCs w:val="28"/>
        </w:rPr>
        <w:t xml:space="preserve">, о выдаче </w:t>
      </w:r>
      <w:r w:rsidR="00E85478">
        <w:rPr>
          <w:rFonts w:ascii="Times New Roman" w:hAnsi="Times New Roman"/>
          <w:color w:val="000000"/>
          <w:sz w:val="28"/>
          <w:szCs w:val="28"/>
        </w:rPr>
        <w:t xml:space="preserve">дубликата или копии разрешения </w:t>
      </w:r>
      <w:r w:rsidR="00E85478" w:rsidRPr="00540B38">
        <w:rPr>
          <w:rFonts w:ascii="Times New Roman" w:hAnsi="Times New Roman"/>
          <w:color w:val="000000"/>
          <w:sz w:val="28"/>
          <w:szCs w:val="28"/>
        </w:rPr>
        <w:t>на пра</w:t>
      </w:r>
      <w:r w:rsidR="00E85478">
        <w:rPr>
          <w:rFonts w:ascii="Times New Roman" w:hAnsi="Times New Roman"/>
          <w:color w:val="000000"/>
          <w:sz w:val="28"/>
          <w:szCs w:val="28"/>
        </w:rPr>
        <w:t>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) (далее – приказ) </w:t>
      </w:r>
      <w:r>
        <w:rPr>
          <w:rFonts w:ascii="Times New Roman" w:eastAsiaTheme="minorHAnsi" w:hAnsi="Times New Roman"/>
          <w:sz w:val="28"/>
          <w:szCs w:val="28"/>
        </w:rPr>
        <w:t>при отсутствии оснований для выдачи уведомления о необходимости устранения нарушений или для отказа в предоставлении услуги, установленных 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4C5A17">
        <w:rPr>
          <w:rFonts w:ascii="Times New Roman" w:eastAsiaTheme="minorHAnsi" w:hAnsi="Times New Roman"/>
          <w:sz w:val="28"/>
          <w:szCs w:val="28"/>
        </w:rPr>
        <w:t>пунктах</w:t>
      </w:r>
      <w:proofErr w:type="gramEnd"/>
      <w:r w:rsidR="004C5A17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4" w:history="1">
        <w:r w:rsidR="004C5A17" w:rsidRPr="004C5A17">
          <w:rPr>
            <w:rFonts w:ascii="Times New Roman" w:eastAsiaTheme="minorHAnsi" w:hAnsi="Times New Roman"/>
            <w:sz w:val="28"/>
            <w:szCs w:val="28"/>
          </w:rPr>
          <w:t>17</w:t>
        </w:r>
      </w:hyperlink>
      <w:r w:rsidR="00D46A3B">
        <w:rPr>
          <w:rFonts w:ascii="Times New Roman" w:eastAsiaTheme="minorHAnsi" w:hAnsi="Times New Roman"/>
          <w:sz w:val="28"/>
          <w:szCs w:val="28"/>
        </w:rPr>
        <w:t>, 22</w:t>
      </w:r>
      <w:r w:rsidRPr="00A17D6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Административного регламента;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подготовку проекта </w:t>
      </w:r>
      <w:r>
        <w:rPr>
          <w:rFonts w:ascii="Times New Roman" w:eastAsiaTheme="minorHAnsi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об отказе в предоставлении услуги (далее – уведомление об отказе) при наличии </w:t>
      </w:r>
      <w:r>
        <w:rPr>
          <w:rFonts w:ascii="Times New Roman" w:eastAsiaTheme="minorHAnsi" w:hAnsi="Times New Roman"/>
          <w:sz w:val="28"/>
          <w:szCs w:val="28"/>
        </w:rPr>
        <w:t xml:space="preserve">оснований, указанных в </w:t>
      </w:r>
      <w:hyperlink r:id="rId15" w:history="1">
        <w:r w:rsidRPr="00096908">
          <w:rPr>
            <w:rFonts w:ascii="Times New Roman" w:eastAsiaTheme="minorHAnsi" w:hAnsi="Times New Roman"/>
            <w:sz w:val="28"/>
            <w:szCs w:val="28"/>
          </w:rPr>
          <w:t>пункте 2</w:t>
        </w:r>
      </w:hyperlink>
      <w:r w:rsidR="004C5A17">
        <w:rPr>
          <w:rFonts w:ascii="Times New Roman" w:hAnsi="Times New Roman"/>
          <w:sz w:val="28"/>
          <w:szCs w:val="28"/>
        </w:rPr>
        <w:t>2</w:t>
      </w:r>
      <w:r w:rsidRPr="0009690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Административного регламента. Форма </w:t>
      </w:r>
      <w:hyperlink r:id="rId16" w:history="1">
        <w:r w:rsidRPr="00751B1F">
          <w:rPr>
            <w:rFonts w:ascii="Times New Roman" w:eastAsiaTheme="minorHAnsi" w:hAnsi="Times New Roman"/>
            <w:sz w:val="28"/>
            <w:szCs w:val="28"/>
          </w:rPr>
          <w:t>уведомления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об отказе в предоставлении услуги приведен</w:t>
      </w:r>
      <w:r w:rsidR="00093D60">
        <w:rPr>
          <w:rFonts w:ascii="Times New Roman" w:eastAsiaTheme="minorHAnsi" w:hAnsi="Times New Roman"/>
          <w:sz w:val="28"/>
          <w:szCs w:val="28"/>
        </w:rPr>
        <w:t>а в прилож</w:t>
      </w:r>
      <w:r w:rsidR="004A750B">
        <w:rPr>
          <w:rFonts w:ascii="Times New Roman" w:eastAsiaTheme="minorHAnsi" w:hAnsi="Times New Roman"/>
          <w:sz w:val="28"/>
          <w:szCs w:val="28"/>
        </w:rPr>
        <w:t>ении 6</w:t>
      </w:r>
      <w:r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Подготовка проекта приказа осуществляется в одном экземпляре, уведомления об отказе – в </w:t>
      </w:r>
      <w:r w:rsidR="006A41EE">
        <w:rPr>
          <w:rFonts w:ascii="Times New Roman" w:eastAsiaTheme="minorHAnsi" w:hAnsi="Times New Roman"/>
          <w:sz w:val="28"/>
          <w:szCs w:val="28"/>
        </w:rPr>
        <w:t>дву</w:t>
      </w:r>
      <w:r>
        <w:rPr>
          <w:rFonts w:ascii="Times New Roman" w:eastAsiaTheme="minorHAnsi" w:hAnsi="Times New Roman"/>
          <w:sz w:val="28"/>
          <w:szCs w:val="28"/>
        </w:rPr>
        <w:t xml:space="preserve">х экземплярах. </w:t>
      </w:r>
    </w:p>
    <w:p w:rsidR="00332C29" w:rsidRDefault="00C541E5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332C29">
        <w:rPr>
          <w:rFonts w:ascii="Times New Roman" w:hAnsi="Times New Roman"/>
          <w:sz w:val="28"/>
          <w:szCs w:val="28"/>
        </w:rPr>
        <w:t>. Р</w:t>
      </w:r>
      <w:r w:rsidR="00332C29" w:rsidRPr="0025560F">
        <w:rPr>
          <w:rFonts w:ascii="Times New Roman" w:hAnsi="Times New Roman"/>
          <w:sz w:val="28"/>
          <w:szCs w:val="28"/>
        </w:rPr>
        <w:t xml:space="preserve">уководитель отдела организации торговли Комитета в день </w:t>
      </w:r>
      <w:r w:rsidR="00332C29">
        <w:rPr>
          <w:rFonts w:ascii="Times New Roman" w:hAnsi="Times New Roman"/>
          <w:sz w:val="28"/>
          <w:szCs w:val="28"/>
        </w:rPr>
        <w:t>поступления</w:t>
      </w:r>
      <w:r w:rsidR="00332C29" w:rsidRPr="0025560F">
        <w:rPr>
          <w:rFonts w:ascii="Times New Roman" w:hAnsi="Times New Roman"/>
          <w:sz w:val="28"/>
          <w:szCs w:val="28"/>
        </w:rPr>
        <w:t xml:space="preserve"> проекта </w:t>
      </w:r>
      <w:r w:rsidR="00332C29">
        <w:rPr>
          <w:rFonts w:ascii="Times New Roman" w:eastAsiaTheme="minorHAnsi" w:hAnsi="Times New Roman"/>
          <w:sz w:val="28"/>
          <w:szCs w:val="28"/>
        </w:rPr>
        <w:t xml:space="preserve">приказа, проекта уведомления об отказе </w:t>
      </w:r>
      <w:r w:rsidR="00332C29" w:rsidRPr="0025560F">
        <w:rPr>
          <w:rFonts w:ascii="Times New Roman" w:hAnsi="Times New Roman"/>
          <w:sz w:val="28"/>
          <w:szCs w:val="28"/>
        </w:rPr>
        <w:t xml:space="preserve">визирует </w:t>
      </w:r>
      <w:r w:rsidR="00332C29">
        <w:rPr>
          <w:rFonts w:ascii="Times New Roman" w:hAnsi="Times New Roman"/>
          <w:sz w:val="28"/>
          <w:szCs w:val="28"/>
        </w:rPr>
        <w:t>вышеу</w:t>
      </w:r>
      <w:r w:rsidR="00332C29" w:rsidRPr="0025560F">
        <w:rPr>
          <w:rFonts w:ascii="Times New Roman" w:hAnsi="Times New Roman"/>
          <w:sz w:val="28"/>
          <w:szCs w:val="28"/>
        </w:rPr>
        <w:t>казанн</w:t>
      </w:r>
      <w:r w:rsidR="00332C29">
        <w:rPr>
          <w:rFonts w:ascii="Times New Roman" w:hAnsi="Times New Roman"/>
          <w:sz w:val="28"/>
          <w:szCs w:val="28"/>
        </w:rPr>
        <w:t>ый проект</w:t>
      </w:r>
      <w:r w:rsidR="00332C29" w:rsidRPr="0025560F">
        <w:rPr>
          <w:rFonts w:ascii="Times New Roman" w:hAnsi="Times New Roman"/>
          <w:sz w:val="28"/>
          <w:szCs w:val="28"/>
        </w:rPr>
        <w:t xml:space="preserve"> и н</w:t>
      </w:r>
      <w:r w:rsidR="00332C29">
        <w:rPr>
          <w:rFonts w:ascii="Times New Roman" w:hAnsi="Times New Roman"/>
          <w:sz w:val="28"/>
          <w:szCs w:val="28"/>
        </w:rPr>
        <w:t>аправляет его на подписание руководителю Комитета.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41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Р</w:t>
      </w:r>
      <w:r w:rsidRPr="0025560F">
        <w:rPr>
          <w:rFonts w:ascii="Times New Roman" w:hAnsi="Times New Roman"/>
          <w:sz w:val="28"/>
          <w:szCs w:val="28"/>
        </w:rPr>
        <w:t xml:space="preserve">уководитель Комитета подписывает проект </w:t>
      </w:r>
      <w:r>
        <w:rPr>
          <w:rFonts w:ascii="Times New Roman" w:eastAsiaTheme="minorHAnsi" w:hAnsi="Times New Roman"/>
          <w:sz w:val="28"/>
          <w:szCs w:val="28"/>
        </w:rPr>
        <w:t xml:space="preserve">приказа, проект уведомления об отказе </w:t>
      </w:r>
      <w:r>
        <w:rPr>
          <w:rFonts w:ascii="Times New Roman" w:hAnsi="Times New Roman"/>
          <w:sz w:val="28"/>
          <w:szCs w:val="28"/>
        </w:rPr>
        <w:t>в течение одного дня со дня его поступления</w:t>
      </w:r>
      <w:r w:rsidRPr="0025560F">
        <w:rPr>
          <w:rFonts w:ascii="Times New Roman" w:hAnsi="Times New Roman"/>
          <w:sz w:val="28"/>
          <w:szCs w:val="28"/>
        </w:rPr>
        <w:t xml:space="preserve"> и направляет </w:t>
      </w:r>
      <w:r>
        <w:rPr>
          <w:rFonts w:ascii="Times New Roman" w:hAnsi="Times New Roman"/>
          <w:sz w:val="28"/>
          <w:szCs w:val="28"/>
        </w:rPr>
        <w:t>его в общий отдел Комитета.</w:t>
      </w:r>
    </w:p>
    <w:p w:rsidR="00205133" w:rsidRPr="00054E5F" w:rsidRDefault="00C541E5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65</w:t>
      </w:r>
      <w:r w:rsidR="002A1F2E">
        <w:rPr>
          <w:rFonts w:ascii="Times New Roman" w:eastAsiaTheme="minorHAnsi" w:hAnsi="Times New Roman"/>
          <w:sz w:val="28"/>
          <w:szCs w:val="28"/>
        </w:rPr>
        <w:t>.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В случае выбора заявителем вариа</w:t>
      </w:r>
      <w:r>
        <w:rPr>
          <w:rFonts w:ascii="Times New Roman" w:eastAsiaTheme="minorHAnsi" w:hAnsi="Times New Roman"/>
          <w:sz w:val="28"/>
          <w:szCs w:val="28"/>
        </w:rPr>
        <w:t>нта получения результата предост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авления услуги в форме электронного документа уведомление об отказе подписывается усиленной квалифицированной электронной подписью руководителя Комитета</w:t>
      </w:r>
      <w:r w:rsidR="00205133">
        <w:rPr>
          <w:rFonts w:ascii="Times New Roman" w:eastAsiaTheme="minorHAnsi" w:hAnsi="Times New Roman"/>
          <w:sz w:val="28"/>
          <w:szCs w:val="28"/>
        </w:rPr>
        <w:t>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41E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 Специалист общего отдела Комитета в день поступления приказа, </w:t>
      </w:r>
      <w:r>
        <w:rPr>
          <w:rFonts w:ascii="Times New Roman" w:eastAsiaTheme="minorHAnsi" w:hAnsi="Times New Roman"/>
          <w:sz w:val="28"/>
          <w:szCs w:val="28"/>
        </w:rPr>
        <w:t xml:space="preserve">уведомления об отказе </w:t>
      </w:r>
      <w:r>
        <w:rPr>
          <w:rFonts w:ascii="Times New Roman" w:hAnsi="Times New Roman"/>
          <w:sz w:val="28"/>
          <w:szCs w:val="28"/>
        </w:rPr>
        <w:t xml:space="preserve">осуществляет его регистрацию и передает копию приказа, </w:t>
      </w:r>
      <w:r>
        <w:rPr>
          <w:rFonts w:ascii="Times New Roman" w:eastAsiaTheme="minorHAnsi" w:hAnsi="Times New Roman"/>
          <w:sz w:val="28"/>
          <w:szCs w:val="28"/>
        </w:rPr>
        <w:t xml:space="preserve">уведомление об отказе </w:t>
      </w:r>
      <w:r>
        <w:rPr>
          <w:rFonts w:ascii="Times New Roman" w:hAnsi="Times New Roman"/>
          <w:sz w:val="28"/>
          <w:szCs w:val="28"/>
        </w:rPr>
        <w:t>в отдел организации торговли Комитета. Подлинник приказа хранится в общем отделе Комитета.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41E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пециалист отдела организации торговли Комитета направляет </w:t>
      </w:r>
      <w:r>
        <w:rPr>
          <w:rFonts w:ascii="Times New Roman" w:eastAsiaTheme="minorHAnsi" w:hAnsi="Times New Roman"/>
          <w:sz w:val="28"/>
          <w:szCs w:val="28"/>
        </w:rPr>
        <w:t>способом, указанным в заявлении о предоставлении услуги,</w:t>
      </w:r>
      <w:r>
        <w:rPr>
          <w:rFonts w:ascii="Times New Roman" w:hAnsi="Times New Roman"/>
          <w:sz w:val="28"/>
          <w:szCs w:val="28"/>
        </w:rPr>
        <w:t xml:space="preserve"> либо вручает заявителю </w:t>
      </w:r>
      <w:r>
        <w:rPr>
          <w:rFonts w:ascii="Times New Roman" w:eastAsiaTheme="minorHAnsi" w:hAnsi="Times New Roman"/>
          <w:sz w:val="28"/>
          <w:szCs w:val="28"/>
        </w:rPr>
        <w:t xml:space="preserve">уведомление </w:t>
      </w:r>
      <w:r w:rsidR="006C5DDB">
        <w:rPr>
          <w:rFonts w:ascii="Times New Roman" w:eastAsiaTheme="minorHAnsi" w:hAnsi="Times New Roman"/>
          <w:sz w:val="28"/>
          <w:szCs w:val="28"/>
        </w:rPr>
        <w:t>об отказе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следующего рабочего дня за днем</w:t>
      </w:r>
      <w:r>
        <w:rPr>
          <w:rFonts w:ascii="Times New Roman" w:eastAsiaTheme="minorHAnsi" w:hAnsi="Times New Roman"/>
          <w:sz w:val="28"/>
          <w:szCs w:val="28"/>
        </w:rPr>
        <w:t xml:space="preserve"> передачи уведомления в отдел организации торговли Комитета.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41E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 Административная процедура заканчивается передачей копии приказа, </w:t>
      </w:r>
      <w:r>
        <w:rPr>
          <w:rFonts w:ascii="Times New Roman" w:eastAsiaTheme="minorHAnsi" w:hAnsi="Times New Roman"/>
          <w:sz w:val="28"/>
          <w:szCs w:val="28"/>
        </w:rPr>
        <w:t xml:space="preserve">уведомления об отказе </w:t>
      </w:r>
      <w:r>
        <w:rPr>
          <w:rFonts w:ascii="Times New Roman" w:hAnsi="Times New Roman"/>
          <w:sz w:val="28"/>
          <w:szCs w:val="28"/>
        </w:rPr>
        <w:t>в отдел организации торговли Комитета.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41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административной процедурой </w:t>
      </w:r>
      <w:r w:rsidRPr="002B2AF9">
        <w:rPr>
          <w:rFonts w:ascii="Times New Roman" w:hAnsi="Times New Roman"/>
          <w:sz w:val="28"/>
          <w:szCs w:val="28"/>
        </w:rPr>
        <w:t xml:space="preserve">осуществляет руководитель </w:t>
      </w:r>
      <w:r w:rsidRPr="00481430">
        <w:rPr>
          <w:rFonts w:ascii="Times New Roman" w:hAnsi="Times New Roman"/>
          <w:sz w:val="28"/>
          <w:szCs w:val="28"/>
        </w:rPr>
        <w:t>отдела организации торговли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spacing w:after="0" w:line="240" w:lineRule="exact"/>
        <w:ind w:firstLine="567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332C29" w:rsidRDefault="00332C29" w:rsidP="00332C29">
      <w:pPr>
        <w:spacing w:after="0" w:line="240" w:lineRule="exact"/>
        <w:ind w:firstLine="567"/>
        <w:jc w:val="center"/>
        <w:rPr>
          <w:rFonts w:ascii="Times New Roman" w:eastAsia="Arial CYR" w:hAnsi="Times New Roman"/>
          <w:sz w:val="28"/>
          <w:szCs w:val="28"/>
        </w:rPr>
      </w:pPr>
      <w:r w:rsidRPr="006A4665">
        <w:rPr>
          <w:rFonts w:ascii="Times New Roman" w:eastAsia="Arial" w:hAnsi="Times New Roman"/>
          <w:sz w:val="28"/>
          <w:szCs w:val="28"/>
          <w:lang w:eastAsia="ar-SA"/>
        </w:rPr>
        <w:t xml:space="preserve">Подготовка, визирование и подписание </w:t>
      </w:r>
      <w:r w:rsidRPr="006A4665">
        <w:rPr>
          <w:rFonts w:ascii="Times New Roman" w:hAnsi="Times New Roman"/>
          <w:sz w:val="28"/>
          <w:szCs w:val="28"/>
        </w:rPr>
        <w:t>разрешения на право организации розничного рынка, переоформлен</w:t>
      </w:r>
      <w:r>
        <w:rPr>
          <w:rFonts w:ascii="Times New Roman" w:hAnsi="Times New Roman"/>
          <w:sz w:val="28"/>
          <w:szCs w:val="28"/>
        </w:rPr>
        <w:t>ного</w:t>
      </w:r>
      <w:r w:rsidRPr="006A4665">
        <w:rPr>
          <w:rFonts w:ascii="Times New Roman" w:hAnsi="Times New Roman"/>
          <w:sz w:val="28"/>
          <w:szCs w:val="28"/>
        </w:rPr>
        <w:t xml:space="preserve"> разрешения на право </w:t>
      </w:r>
      <w:r w:rsidRPr="006A4665">
        <w:rPr>
          <w:rFonts w:ascii="Times New Roman" w:hAnsi="Times New Roman"/>
          <w:sz w:val="28"/>
          <w:szCs w:val="28"/>
        </w:rPr>
        <w:lastRenderedPageBreak/>
        <w:t xml:space="preserve">организации розничного рынка, разрешения 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 xml:space="preserve">с продленным сроком действия и </w:t>
      </w:r>
      <w:r w:rsidRPr="006A4665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eastAsia="Arial CYR" w:hAnsi="Times New Roman"/>
          <w:sz w:val="28"/>
          <w:szCs w:val="28"/>
        </w:rPr>
        <w:t>о</w:t>
      </w:r>
      <w:r w:rsidRPr="006A4665">
        <w:rPr>
          <w:rFonts w:ascii="Times New Roman" w:eastAsia="Arial CYR" w:hAnsi="Times New Roman"/>
          <w:sz w:val="28"/>
          <w:szCs w:val="28"/>
        </w:rPr>
        <w:t xml:space="preserve"> предоставлении услуги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</w:p>
    <w:p w:rsidR="00332C29" w:rsidRPr="004268A9" w:rsidRDefault="00332C29" w:rsidP="00332C29">
      <w:pPr>
        <w:spacing w:after="0" w:line="240" w:lineRule="exact"/>
        <w:ind w:firstLine="567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332C29" w:rsidRDefault="00C541E5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5D784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332C29">
        <w:rPr>
          <w:rFonts w:ascii="Times New Roman" w:hAnsi="Times New Roman"/>
          <w:sz w:val="28"/>
          <w:szCs w:val="28"/>
        </w:rPr>
        <w:t>передача</w:t>
      </w:r>
      <w:r w:rsidR="00332C29" w:rsidRPr="005D7848">
        <w:rPr>
          <w:rFonts w:ascii="Times New Roman" w:hAnsi="Times New Roman"/>
          <w:sz w:val="28"/>
          <w:szCs w:val="28"/>
        </w:rPr>
        <w:t xml:space="preserve"> </w:t>
      </w:r>
      <w:r w:rsidR="00332C29">
        <w:rPr>
          <w:rFonts w:ascii="Times New Roman" w:hAnsi="Times New Roman"/>
          <w:sz w:val="28"/>
          <w:szCs w:val="28"/>
        </w:rPr>
        <w:t>копии приказа</w:t>
      </w:r>
      <w:r w:rsidR="00332C29" w:rsidRPr="005D7848">
        <w:rPr>
          <w:rFonts w:ascii="Times New Roman" w:hAnsi="Times New Roman"/>
          <w:sz w:val="28"/>
          <w:szCs w:val="28"/>
        </w:rPr>
        <w:t xml:space="preserve"> в отдел организации торговли Комитета</w:t>
      </w:r>
      <w:r w:rsidR="00332C29">
        <w:rPr>
          <w:rFonts w:ascii="Times New Roman" w:hAnsi="Times New Roman"/>
          <w:sz w:val="28"/>
          <w:szCs w:val="28"/>
        </w:rPr>
        <w:t>.</w:t>
      </w:r>
    </w:p>
    <w:p w:rsidR="006444F0" w:rsidRPr="006444F0" w:rsidRDefault="006444F0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4F0">
        <w:rPr>
          <w:rFonts w:ascii="Times New Roman" w:hAnsi="Times New Roman"/>
          <w:sz w:val="28"/>
          <w:szCs w:val="28"/>
        </w:rPr>
        <w:t>Критерием принятия решения при выполнении административной процедуры является наличие документов, необходимых для предоставления муниципальной услуги, указа</w:t>
      </w:r>
      <w:r w:rsidR="004C5A17">
        <w:rPr>
          <w:rFonts w:ascii="Times New Roman" w:hAnsi="Times New Roman"/>
          <w:sz w:val="28"/>
          <w:szCs w:val="28"/>
        </w:rPr>
        <w:t>нных в подпунктах 1, 2 пункта 14</w:t>
      </w:r>
      <w:r w:rsidRPr="006444F0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32C29" w:rsidRDefault="00D16DBA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41E5">
        <w:rPr>
          <w:rFonts w:ascii="Times New Roman" w:hAnsi="Times New Roman"/>
          <w:sz w:val="28"/>
          <w:szCs w:val="28"/>
        </w:rPr>
        <w:t>1</w:t>
      </w:r>
      <w:r w:rsidR="00332C29">
        <w:rPr>
          <w:rFonts w:ascii="Times New Roman" w:hAnsi="Times New Roman"/>
          <w:sz w:val="28"/>
          <w:szCs w:val="28"/>
        </w:rPr>
        <w:t>. Не позднее следующего рабочего дня за днем поступления копии приказа с</w:t>
      </w:r>
      <w:r w:rsidR="00332C29" w:rsidRPr="00243067">
        <w:rPr>
          <w:rFonts w:ascii="Times New Roman" w:hAnsi="Times New Roman"/>
          <w:sz w:val="28"/>
          <w:szCs w:val="28"/>
        </w:rPr>
        <w:t xml:space="preserve">пециалист отдела организации торговли Комитета </w:t>
      </w:r>
      <w:r w:rsidR="00332C29">
        <w:rPr>
          <w:rFonts w:ascii="Times New Roman" w:hAnsi="Times New Roman"/>
          <w:sz w:val="28"/>
          <w:szCs w:val="28"/>
        </w:rPr>
        <w:t>осуществляет: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подготовку проекта разрешения </w:t>
      </w:r>
      <w:r w:rsidRPr="006A4665">
        <w:rPr>
          <w:rFonts w:ascii="Times New Roman" w:hAnsi="Times New Roman"/>
          <w:sz w:val="28"/>
          <w:szCs w:val="28"/>
        </w:rPr>
        <w:t>на право организации розничного рынка, переоформлен</w:t>
      </w:r>
      <w:r>
        <w:rPr>
          <w:rFonts w:ascii="Times New Roman" w:hAnsi="Times New Roman"/>
          <w:sz w:val="28"/>
          <w:szCs w:val="28"/>
        </w:rPr>
        <w:t>ного</w:t>
      </w:r>
      <w:r w:rsidRPr="006A4665">
        <w:rPr>
          <w:rFonts w:ascii="Times New Roman" w:hAnsi="Times New Roman"/>
          <w:sz w:val="28"/>
          <w:szCs w:val="28"/>
        </w:rPr>
        <w:t xml:space="preserve"> разрешения на право организации розничного рынка, разрешения 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>с продленным сроком действия (далее – разрешение);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подготовку проекта уведомления </w:t>
      </w:r>
      <w:r w:rsidRPr="006A4665">
        <w:rPr>
          <w:rFonts w:ascii="Times New Roman" w:eastAsia="Arial" w:hAnsi="Times New Roman"/>
          <w:sz w:val="28"/>
          <w:szCs w:val="28"/>
          <w:lang w:eastAsia="ar-SA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предоставлении услуги по форме, приведенной в Приложении </w:t>
      </w:r>
      <w:r w:rsidR="004A750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332C29" w:rsidRDefault="00332C29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направление проекта разрешения и проекта уведомления о предоставлении услуги на визирование </w:t>
      </w:r>
      <w:r w:rsidRPr="00E07634">
        <w:rPr>
          <w:rFonts w:ascii="Times New Roman" w:hAnsi="Times New Roman"/>
          <w:sz w:val="28"/>
          <w:szCs w:val="28"/>
        </w:rPr>
        <w:t>руководителю отдела</w:t>
      </w:r>
      <w:r w:rsidRPr="002F5ABD">
        <w:t xml:space="preserve"> </w:t>
      </w:r>
      <w:r w:rsidRPr="002F5ABD">
        <w:rPr>
          <w:rFonts w:ascii="Times New Roman" w:hAnsi="Times New Roman"/>
          <w:sz w:val="28"/>
          <w:szCs w:val="28"/>
        </w:rPr>
        <w:t>организации торговли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843FA8" w:rsidRDefault="00843FA8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разрешения приведена в Приложении </w:t>
      </w:r>
      <w:r w:rsidR="003D641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332C29" w:rsidRPr="002F5ABD" w:rsidRDefault="00C541E5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332C29">
        <w:rPr>
          <w:rFonts w:ascii="Times New Roman" w:hAnsi="Times New Roman"/>
          <w:sz w:val="28"/>
          <w:szCs w:val="28"/>
        </w:rPr>
        <w:t>. </w:t>
      </w:r>
      <w:r w:rsidR="00332C29" w:rsidRPr="002F5ABD">
        <w:rPr>
          <w:rFonts w:ascii="Times New Roman" w:hAnsi="Times New Roman"/>
          <w:sz w:val="28"/>
          <w:szCs w:val="28"/>
        </w:rPr>
        <w:t xml:space="preserve">Руководитель отдела организации торговли Комитета </w:t>
      </w:r>
      <w:r w:rsidR="00332C29" w:rsidRPr="0025560F">
        <w:rPr>
          <w:rFonts w:ascii="Times New Roman" w:hAnsi="Times New Roman"/>
          <w:sz w:val="28"/>
          <w:szCs w:val="28"/>
        </w:rPr>
        <w:t xml:space="preserve">в день </w:t>
      </w:r>
      <w:r w:rsidR="00332C29">
        <w:rPr>
          <w:rFonts w:ascii="Times New Roman" w:hAnsi="Times New Roman"/>
          <w:sz w:val="28"/>
          <w:szCs w:val="28"/>
        </w:rPr>
        <w:t>поступления</w:t>
      </w:r>
      <w:r w:rsidR="00332C29" w:rsidRPr="0025560F">
        <w:rPr>
          <w:rFonts w:ascii="Times New Roman" w:hAnsi="Times New Roman"/>
          <w:sz w:val="28"/>
          <w:szCs w:val="28"/>
        </w:rPr>
        <w:t xml:space="preserve"> проекта </w:t>
      </w:r>
      <w:r w:rsidR="00332C29">
        <w:rPr>
          <w:rFonts w:ascii="Times New Roman" w:eastAsiaTheme="minorHAnsi" w:hAnsi="Times New Roman"/>
          <w:sz w:val="28"/>
          <w:szCs w:val="28"/>
        </w:rPr>
        <w:t xml:space="preserve">разрешения и проекта уведомления </w:t>
      </w:r>
      <w:r w:rsidR="00332C29">
        <w:rPr>
          <w:rFonts w:ascii="Times New Roman" w:hAnsi="Times New Roman"/>
          <w:sz w:val="28"/>
          <w:szCs w:val="28"/>
        </w:rPr>
        <w:t>о предоставлении услуги</w:t>
      </w:r>
      <w:r w:rsidR="00332C29" w:rsidRPr="0025560F">
        <w:rPr>
          <w:rFonts w:ascii="Times New Roman" w:hAnsi="Times New Roman"/>
          <w:sz w:val="28"/>
          <w:szCs w:val="28"/>
        </w:rPr>
        <w:t xml:space="preserve"> визирует </w:t>
      </w:r>
      <w:r w:rsidR="00332C29">
        <w:rPr>
          <w:rFonts w:ascii="Times New Roman" w:hAnsi="Times New Roman"/>
          <w:sz w:val="28"/>
          <w:szCs w:val="28"/>
        </w:rPr>
        <w:t>вышеу</w:t>
      </w:r>
      <w:r w:rsidR="00332C29" w:rsidRPr="0025560F">
        <w:rPr>
          <w:rFonts w:ascii="Times New Roman" w:hAnsi="Times New Roman"/>
          <w:sz w:val="28"/>
          <w:szCs w:val="28"/>
        </w:rPr>
        <w:t>казанн</w:t>
      </w:r>
      <w:r w:rsidR="00332C29">
        <w:rPr>
          <w:rFonts w:ascii="Times New Roman" w:hAnsi="Times New Roman"/>
          <w:sz w:val="28"/>
          <w:szCs w:val="28"/>
        </w:rPr>
        <w:t>ые проекты</w:t>
      </w:r>
      <w:r w:rsidR="00332C29" w:rsidRPr="0025560F">
        <w:rPr>
          <w:rFonts w:ascii="Times New Roman" w:hAnsi="Times New Roman"/>
          <w:sz w:val="28"/>
          <w:szCs w:val="28"/>
        </w:rPr>
        <w:t xml:space="preserve"> и н</w:t>
      </w:r>
      <w:r w:rsidR="00332C29">
        <w:rPr>
          <w:rFonts w:ascii="Times New Roman" w:hAnsi="Times New Roman"/>
          <w:sz w:val="28"/>
          <w:szCs w:val="28"/>
        </w:rPr>
        <w:t>аправляет их на подписание руководителю Комитета.</w:t>
      </w:r>
    </w:p>
    <w:p w:rsidR="00332C29" w:rsidRDefault="00C541E5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332C29">
        <w:rPr>
          <w:rFonts w:ascii="Times New Roman" w:hAnsi="Times New Roman"/>
          <w:sz w:val="28"/>
          <w:szCs w:val="28"/>
        </w:rPr>
        <w:t>. Р</w:t>
      </w:r>
      <w:r w:rsidR="00332C29" w:rsidRPr="0025560F">
        <w:rPr>
          <w:rFonts w:ascii="Times New Roman" w:hAnsi="Times New Roman"/>
          <w:sz w:val="28"/>
          <w:szCs w:val="28"/>
        </w:rPr>
        <w:t xml:space="preserve">уководитель Комитета подписывает проект </w:t>
      </w:r>
      <w:r w:rsidR="00332C29">
        <w:rPr>
          <w:rFonts w:ascii="Times New Roman" w:eastAsiaTheme="minorHAnsi" w:hAnsi="Times New Roman"/>
          <w:sz w:val="28"/>
          <w:szCs w:val="28"/>
        </w:rPr>
        <w:t xml:space="preserve">разрешения и проект уведомления </w:t>
      </w:r>
      <w:r w:rsidR="00332C29">
        <w:rPr>
          <w:rFonts w:ascii="Times New Roman" w:hAnsi="Times New Roman"/>
          <w:sz w:val="28"/>
          <w:szCs w:val="28"/>
        </w:rPr>
        <w:t>о предоставлении услуги в течение одного дня со дня поступления</w:t>
      </w:r>
      <w:r w:rsidR="00332C29" w:rsidRPr="0025560F">
        <w:rPr>
          <w:rFonts w:ascii="Times New Roman" w:hAnsi="Times New Roman"/>
          <w:sz w:val="28"/>
          <w:szCs w:val="28"/>
        </w:rPr>
        <w:t xml:space="preserve"> и направляет </w:t>
      </w:r>
      <w:r w:rsidR="00332C29">
        <w:rPr>
          <w:rFonts w:ascii="Times New Roman" w:hAnsi="Times New Roman"/>
          <w:sz w:val="28"/>
          <w:szCs w:val="28"/>
        </w:rPr>
        <w:t>их в общий отдел Комитета.</w:t>
      </w:r>
    </w:p>
    <w:p w:rsidR="00205133" w:rsidRDefault="00C541E5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D90305">
        <w:rPr>
          <w:rFonts w:ascii="Times New Roman" w:hAnsi="Times New Roman"/>
          <w:sz w:val="28"/>
          <w:szCs w:val="28"/>
        </w:rPr>
        <w:t>¹. </w:t>
      </w:r>
      <w:r w:rsidR="00205133" w:rsidRPr="00205133">
        <w:rPr>
          <w:rFonts w:ascii="Times New Roman" w:hAnsi="Times New Roman"/>
          <w:sz w:val="28"/>
          <w:szCs w:val="28"/>
        </w:rPr>
        <w:t>В случае выбора заявителем варианта получения результата предоставления услуги в форме электронного документа проект разрешения и проект уведомления о предоставлении услуги подписывается усиленной квалифицированной электронной подписью руководителя Комитета</w:t>
      </w:r>
      <w:r w:rsidR="00205133"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41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 Специалист общего отдела Комитета регистрирует </w:t>
      </w:r>
      <w:r w:rsidR="00D90305">
        <w:rPr>
          <w:rFonts w:ascii="Times New Roman" w:hAnsi="Times New Roman"/>
          <w:sz w:val="28"/>
          <w:szCs w:val="28"/>
        </w:rPr>
        <w:t xml:space="preserve">проект </w:t>
      </w:r>
      <w:r w:rsidRPr="005C2E4D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5C2E4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предоставлении услуги,</w:t>
      </w:r>
      <w:r w:rsidRPr="005C2E4D">
        <w:rPr>
          <w:rFonts w:ascii="Times New Roman" w:hAnsi="Times New Roman"/>
          <w:sz w:val="28"/>
          <w:szCs w:val="28"/>
        </w:rPr>
        <w:t xml:space="preserve"> завер</w:t>
      </w:r>
      <w:r>
        <w:rPr>
          <w:rFonts w:ascii="Times New Roman" w:hAnsi="Times New Roman"/>
          <w:sz w:val="28"/>
          <w:szCs w:val="28"/>
        </w:rPr>
        <w:t>яет</w:t>
      </w:r>
      <w:r w:rsidRPr="005C2E4D">
        <w:rPr>
          <w:rFonts w:ascii="Times New Roman" w:hAnsi="Times New Roman"/>
          <w:sz w:val="28"/>
          <w:szCs w:val="28"/>
        </w:rPr>
        <w:t xml:space="preserve"> разрешение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E4D">
        <w:rPr>
          <w:rFonts w:ascii="Times New Roman" w:hAnsi="Times New Roman"/>
          <w:sz w:val="28"/>
          <w:szCs w:val="28"/>
        </w:rPr>
        <w:t>гербовой печатью Комитета</w:t>
      </w:r>
      <w:r>
        <w:rPr>
          <w:rFonts w:ascii="Times New Roman" w:hAnsi="Times New Roman"/>
          <w:sz w:val="28"/>
          <w:szCs w:val="28"/>
        </w:rPr>
        <w:t xml:space="preserve"> и направляет разрешение и </w:t>
      </w:r>
      <w:r w:rsidRPr="005C2E4D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5C2E4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предоставлении услуги в отдел организации торговли Комитета, </w:t>
      </w:r>
      <w:r w:rsidRPr="009E7880">
        <w:rPr>
          <w:rFonts w:ascii="Times New Roman" w:hAnsi="Times New Roman"/>
          <w:sz w:val="28"/>
          <w:szCs w:val="28"/>
        </w:rPr>
        <w:t>Центр.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41E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 Административная процедура заканчивается передачей разрешения и </w:t>
      </w:r>
      <w:r w:rsidRPr="005C2E4D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5C2E4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предоставлении услуги в отдел организации торговли Комитета, </w:t>
      </w:r>
      <w:r w:rsidRPr="009E7880">
        <w:rPr>
          <w:rFonts w:ascii="Times New Roman" w:hAnsi="Times New Roman"/>
          <w:sz w:val="28"/>
          <w:szCs w:val="28"/>
        </w:rPr>
        <w:t>Центр.</w:t>
      </w:r>
    </w:p>
    <w:p w:rsidR="00332C29" w:rsidRPr="004268A9" w:rsidRDefault="00332C29" w:rsidP="00332C29">
      <w:pPr>
        <w:autoSpaceDE w:val="0"/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r w:rsidRPr="004268A9">
        <w:rPr>
          <w:rFonts w:ascii="Times New Roman" w:eastAsia="Arial CYR" w:hAnsi="Times New Roman"/>
          <w:sz w:val="28"/>
          <w:szCs w:val="28"/>
        </w:rPr>
        <w:t>Срок передачи р</w:t>
      </w:r>
      <w:r w:rsidRPr="004268A9">
        <w:rPr>
          <w:rFonts w:ascii="Times New Roman" w:hAnsi="Times New Roman"/>
          <w:sz w:val="28"/>
          <w:szCs w:val="28"/>
        </w:rPr>
        <w:t>азрешения</w:t>
      </w:r>
      <w:r w:rsidRPr="00D34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C2E4D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5C2E4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предоставлении услуги</w:t>
      </w:r>
      <w:r w:rsidRPr="004268A9">
        <w:rPr>
          <w:rFonts w:ascii="Times New Roman" w:eastAsia="Arial CYR" w:hAnsi="Times New Roman"/>
          <w:sz w:val="28"/>
          <w:szCs w:val="28"/>
        </w:rPr>
        <w:t xml:space="preserve"> из Комитета в Центр не может быть позднее дня, предшествующего дате окончания предоставления услуги.</w:t>
      </w:r>
      <w:r w:rsidR="008F417D">
        <w:rPr>
          <w:rFonts w:ascii="Times New Roman" w:eastAsia="Arial CYR" w:hAnsi="Times New Roman"/>
          <w:sz w:val="28"/>
          <w:szCs w:val="28"/>
        </w:rPr>
        <w:t xml:space="preserve"> Максимальный срок 1 день.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C541E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административной процедуры </w:t>
      </w:r>
      <w:r w:rsidRPr="002B2AF9">
        <w:rPr>
          <w:rFonts w:ascii="Times New Roman" w:hAnsi="Times New Roman"/>
          <w:sz w:val="28"/>
          <w:szCs w:val="28"/>
        </w:rPr>
        <w:t xml:space="preserve">осуществляет руководитель </w:t>
      </w:r>
      <w:r w:rsidRPr="00481430">
        <w:rPr>
          <w:rFonts w:ascii="Times New Roman" w:hAnsi="Times New Roman"/>
          <w:sz w:val="28"/>
          <w:szCs w:val="28"/>
        </w:rPr>
        <w:t>отдела организации торговли Комитета</w:t>
      </w:r>
      <w:r w:rsidR="00C31844">
        <w:rPr>
          <w:rFonts w:ascii="Times New Roman" w:hAnsi="Times New Roman"/>
          <w:sz w:val="28"/>
          <w:szCs w:val="28"/>
        </w:rPr>
        <w:t>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6903" w:rsidRDefault="00EC6903" w:rsidP="00EC690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дубликата или копии </w:t>
      </w:r>
      <w:r w:rsidRPr="006A4665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, проставление отметки на дубликате или копии </w:t>
      </w:r>
      <w:r w:rsidRPr="006A4665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</w:p>
    <w:p w:rsidR="00EC6903" w:rsidRDefault="00EC6903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1844" w:rsidRDefault="00C541E5" w:rsidP="00C31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C31844">
        <w:rPr>
          <w:rFonts w:ascii="Times New Roman" w:hAnsi="Times New Roman"/>
          <w:sz w:val="28"/>
          <w:szCs w:val="28"/>
        </w:rPr>
        <w:t>. </w:t>
      </w:r>
      <w:r w:rsidR="00C31844" w:rsidRPr="005D784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C31844">
        <w:rPr>
          <w:rFonts w:ascii="Times New Roman" w:hAnsi="Times New Roman"/>
          <w:sz w:val="28"/>
          <w:szCs w:val="28"/>
        </w:rPr>
        <w:t>передача</w:t>
      </w:r>
      <w:r w:rsidR="00C31844" w:rsidRPr="005D7848">
        <w:rPr>
          <w:rFonts w:ascii="Times New Roman" w:hAnsi="Times New Roman"/>
          <w:sz w:val="28"/>
          <w:szCs w:val="28"/>
        </w:rPr>
        <w:t xml:space="preserve"> </w:t>
      </w:r>
      <w:r w:rsidR="00C31844">
        <w:rPr>
          <w:rFonts w:ascii="Times New Roman" w:hAnsi="Times New Roman"/>
          <w:sz w:val="28"/>
          <w:szCs w:val="28"/>
        </w:rPr>
        <w:t>копии приказа</w:t>
      </w:r>
      <w:r w:rsidR="00C31844" w:rsidRPr="005D7848">
        <w:rPr>
          <w:rFonts w:ascii="Times New Roman" w:hAnsi="Times New Roman"/>
          <w:sz w:val="28"/>
          <w:szCs w:val="28"/>
        </w:rPr>
        <w:t xml:space="preserve"> в отдел организации торговли Комитета</w:t>
      </w:r>
      <w:r w:rsidR="00C31844">
        <w:rPr>
          <w:rFonts w:ascii="Times New Roman" w:hAnsi="Times New Roman"/>
          <w:sz w:val="28"/>
          <w:szCs w:val="28"/>
        </w:rPr>
        <w:t>.</w:t>
      </w:r>
    </w:p>
    <w:p w:rsidR="00C31844" w:rsidRDefault="00C541E5" w:rsidP="00C31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C31844">
        <w:rPr>
          <w:rFonts w:ascii="Times New Roman" w:hAnsi="Times New Roman"/>
          <w:sz w:val="28"/>
          <w:szCs w:val="28"/>
        </w:rPr>
        <w:t>. Не позднее следующего рабочего дня за днем поступления копии приказа с</w:t>
      </w:r>
      <w:r w:rsidR="00C31844" w:rsidRPr="00243067">
        <w:rPr>
          <w:rFonts w:ascii="Times New Roman" w:hAnsi="Times New Roman"/>
          <w:sz w:val="28"/>
          <w:szCs w:val="28"/>
        </w:rPr>
        <w:t xml:space="preserve">пециалист отдела организации торговли Комитета </w:t>
      </w:r>
      <w:r w:rsidR="00C31844">
        <w:rPr>
          <w:rFonts w:ascii="Times New Roman" w:hAnsi="Times New Roman"/>
          <w:sz w:val="28"/>
          <w:szCs w:val="28"/>
        </w:rPr>
        <w:t>осуществляет:</w:t>
      </w:r>
    </w:p>
    <w:p w:rsidR="00C31844" w:rsidRDefault="00C31844" w:rsidP="00C31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подготовку дубликата или копии </w:t>
      </w:r>
      <w:r w:rsidRPr="006A4665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>;</w:t>
      </w:r>
    </w:p>
    <w:p w:rsidR="00C31844" w:rsidRDefault="00C31844" w:rsidP="00C31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проставление отметки «дубликат»;</w:t>
      </w:r>
    </w:p>
    <w:p w:rsidR="00C31844" w:rsidRDefault="00C31844" w:rsidP="00C31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подготовку проекта уведомления </w:t>
      </w:r>
      <w:r w:rsidRPr="006A4665">
        <w:rPr>
          <w:rFonts w:ascii="Times New Roman" w:eastAsia="Arial" w:hAnsi="Times New Roman"/>
          <w:sz w:val="28"/>
          <w:szCs w:val="28"/>
          <w:lang w:eastAsia="ar-SA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предоставлении услуги по форме, приведенной в Приложении </w:t>
      </w:r>
      <w:r w:rsidR="009063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C31844" w:rsidRDefault="00C31844" w:rsidP="00C31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направление дубликата</w:t>
      </w:r>
      <w:r w:rsidR="00B14C40">
        <w:rPr>
          <w:rFonts w:ascii="Times New Roman" w:hAnsi="Times New Roman"/>
          <w:sz w:val="28"/>
          <w:szCs w:val="28"/>
        </w:rPr>
        <w:t xml:space="preserve"> или копии</w:t>
      </w:r>
      <w:r w:rsidR="00821560">
        <w:rPr>
          <w:rFonts w:ascii="Times New Roman" w:hAnsi="Times New Roman"/>
          <w:sz w:val="28"/>
          <w:szCs w:val="28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 и уведомления о предоставлении услуги на визирование </w:t>
      </w:r>
      <w:r w:rsidRPr="00E07634">
        <w:rPr>
          <w:rFonts w:ascii="Times New Roman" w:hAnsi="Times New Roman"/>
          <w:sz w:val="28"/>
          <w:szCs w:val="28"/>
        </w:rPr>
        <w:t>руководителю отдела</w:t>
      </w:r>
      <w:r w:rsidRPr="002F5ABD">
        <w:t xml:space="preserve"> </w:t>
      </w:r>
      <w:r w:rsidRPr="002F5ABD">
        <w:rPr>
          <w:rFonts w:ascii="Times New Roman" w:hAnsi="Times New Roman"/>
          <w:sz w:val="28"/>
          <w:szCs w:val="28"/>
        </w:rPr>
        <w:t>организации торговли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C31844" w:rsidRPr="002F5ABD" w:rsidRDefault="00C541E5" w:rsidP="00C318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C31844">
        <w:rPr>
          <w:rFonts w:ascii="Times New Roman" w:hAnsi="Times New Roman"/>
          <w:sz w:val="28"/>
          <w:szCs w:val="28"/>
        </w:rPr>
        <w:t>. </w:t>
      </w:r>
      <w:proofErr w:type="gramStart"/>
      <w:r w:rsidR="00C31844" w:rsidRPr="002F5ABD">
        <w:rPr>
          <w:rFonts w:ascii="Times New Roman" w:hAnsi="Times New Roman"/>
          <w:sz w:val="28"/>
          <w:szCs w:val="28"/>
        </w:rPr>
        <w:t xml:space="preserve">Руководитель отдела организации торговли Комитета </w:t>
      </w:r>
      <w:r w:rsidR="00C31844" w:rsidRPr="0025560F">
        <w:rPr>
          <w:rFonts w:ascii="Times New Roman" w:hAnsi="Times New Roman"/>
          <w:sz w:val="28"/>
          <w:szCs w:val="28"/>
        </w:rPr>
        <w:t xml:space="preserve">в день </w:t>
      </w:r>
      <w:r w:rsidR="00C31844">
        <w:rPr>
          <w:rFonts w:ascii="Times New Roman" w:hAnsi="Times New Roman"/>
          <w:sz w:val="28"/>
          <w:szCs w:val="28"/>
        </w:rPr>
        <w:t>поступления</w:t>
      </w:r>
      <w:r w:rsidR="00C31844" w:rsidRPr="0025560F">
        <w:rPr>
          <w:rFonts w:ascii="Times New Roman" w:hAnsi="Times New Roman"/>
          <w:sz w:val="28"/>
          <w:szCs w:val="28"/>
        </w:rPr>
        <w:t xml:space="preserve"> </w:t>
      </w:r>
      <w:r w:rsidR="00B14C40">
        <w:rPr>
          <w:rFonts w:ascii="Times New Roman" w:hAnsi="Times New Roman"/>
          <w:sz w:val="28"/>
          <w:szCs w:val="28"/>
        </w:rPr>
        <w:t>дубликата или копии</w:t>
      </w:r>
      <w:r w:rsidR="00821560">
        <w:rPr>
          <w:rFonts w:ascii="Times New Roman" w:hAnsi="Times New Roman"/>
          <w:sz w:val="28"/>
          <w:szCs w:val="28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C31844">
        <w:rPr>
          <w:rFonts w:ascii="Times New Roman" w:eastAsiaTheme="minorHAnsi" w:hAnsi="Times New Roman"/>
          <w:sz w:val="28"/>
          <w:szCs w:val="28"/>
        </w:rPr>
        <w:t xml:space="preserve"> и проекта уведомления </w:t>
      </w:r>
      <w:r w:rsidR="00C31844">
        <w:rPr>
          <w:rFonts w:ascii="Times New Roman" w:hAnsi="Times New Roman"/>
          <w:sz w:val="28"/>
          <w:szCs w:val="28"/>
        </w:rPr>
        <w:t>о предоставлении услуги</w:t>
      </w:r>
      <w:r w:rsidR="00C31844" w:rsidRPr="0025560F">
        <w:rPr>
          <w:rFonts w:ascii="Times New Roman" w:hAnsi="Times New Roman"/>
          <w:sz w:val="28"/>
          <w:szCs w:val="28"/>
        </w:rPr>
        <w:t xml:space="preserve"> визирует </w:t>
      </w:r>
      <w:r w:rsidR="00C31844">
        <w:rPr>
          <w:rFonts w:ascii="Times New Roman" w:hAnsi="Times New Roman"/>
          <w:sz w:val="28"/>
          <w:szCs w:val="28"/>
        </w:rPr>
        <w:t>вышеу</w:t>
      </w:r>
      <w:r w:rsidR="00C31844" w:rsidRPr="0025560F">
        <w:rPr>
          <w:rFonts w:ascii="Times New Roman" w:hAnsi="Times New Roman"/>
          <w:sz w:val="28"/>
          <w:szCs w:val="28"/>
        </w:rPr>
        <w:t>казанн</w:t>
      </w:r>
      <w:r w:rsidR="00C31844">
        <w:rPr>
          <w:rFonts w:ascii="Times New Roman" w:hAnsi="Times New Roman"/>
          <w:sz w:val="28"/>
          <w:szCs w:val="28"/>
        </w:rPr>
        <w:t xml:space="preserve">ые </w:t>
      </w:r>
      <w:r w:rsidR="00B14C40">
        <w:rPr>
          <w:rFonts w:ascii="Times New Roman" w:hAnsi="Times New Roman"/>
          <w:sz w:val="28"/>
          <w:szCs w:val="28"/>
        </w:rPr>
        <w:t>документы</w:t>
      </w:r>
      <w:r w:rsidR="00C31844" w:rsidRPr="0025560F">
        <w:rPr>
          <w:rFonts w:ascii="Times New Roman" w:hAnsi="Times New Roman"/>
          <w:sz w:val="28"/>
          <w:szCs w:val="28"/>
        </w:rPr>
        <w:t xml:space="preserve"> и н</w:t>
      </w:r>
      <w:r w:rsidR="00C31844">
        <w:rPr>
          <w:rFonts w:ascii="Times New Roman" w:hAnsi="Times New Roman"/>
          <w:sz w:val="28"/>
          <w:szCs w:val="28"/>
        </w:rPr>
        <w:t xml:space="preserve">аправляет </w:t>
      </w:r>
      <w:r w:rsidR="00B14C40">
        <w:rPr>
          <w:rFonts w:ascii="Times New Roman" w:hAnsi="Times New Roman"/>
          <w:sz w:val="28"/>
          <w:szCs w:val="28"/>
        </w:rPr>
        <w:t>дубликат</w:t>
      </w:r>
      <w:r w:rsidR="00821560">
        <w:rPr>
          <w:rFonts w:ascii="Times New Roman" w:hAnsi="Times New Roman"/>
          <w:sz w:val="28"/>
          <w:szCs w:val="28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B14C40">
        <w:rPr>
          <w:rFonts w:ascii="Times New Roman" w:hAnsi="Times New Roman"/>
          <w:sz w:val="28"/>
          <w:szCs w:val="28"/>
        </w:rPr>
        <w:t xml:space="preserve"> и </w:t>
      </w:r>
      <w:r w:rsidR="00955450">
        <w:rPr>
          <w:rFonts w:ascii="Times New Roman" w:hAnsi="Times New Roman"/>
          <w:sz w:val="28"/>
          <w:szCs w:val="28"/>
        </w:rPr>
        <w:t xml:space="preserve">проект </w:t>
      </w:r>
      <w:r w:rsidR="00B14C40">
        <w:rPr>
          <w:rFonts w:ascii="Times New Roman" w:hAnsi="Times New Roman"/>
          <w:sz w:val="28"/>
          <w:szCs w:val="28"/>
        </w:rPr>
        <w:t>уведомлени</w:t>
      </w:r>
      <w:r w:rsidR="00955450">
        <w:rPr>
          <w:rFonts w:ascii="Times New Roman" w:hAnsi="Times New Roman"/>
          <w:sz w:val="28"/>
          <w:szCs w:val="28"/>
        </w:rPr>
        <w:t>я</w:t>
      </w:r>
      <w:r w:rsidR="00B14C40">
        <w:rPr>
          <w:rFonts w:ascii="Times New Roman" w:hAnsi="Times New Roman"/>
          <w:sz w:val="28"/>
          <w:szCs w:val="28"/>
        </w:rPr>
        <w:t xml:space="preserve"> о предоставлении услуги</w:t>
      </w:r>
      <w:r w:rsidR="00C31844">
        <w:rPr>
          <w:rFonts w:ascii="Times New Roman" w:hAnsi="Times New Roman"/>
          <w:sz w:val="28"/>
          <w:szCs w:val="28"/>
        </w:rPr>
        <w:t xml:space="preserve"> на подписание руководителю Комитета</w:t>
      </w:r>
      <w:r w:rsidR="00B14C40">
        <w:rPr>
          <w:rFonts w:ascii="Times New Roman" w:hAnsi="Times New Roman"/>
          <w:sz w:val="28"/>
          <w:szCs w:val="28"/>
        </w:rPr>
        <w:t>, а копию</w:t>
      </w:r>
      <w:r w:rsidR="00821560">
        <w:rPr>
          <w:rFonts w:ascii="Times New Roman" w:hAnsi="Times New Roman"/>
          <w:sz w:val="28"/>
          <w:szCs w:val="28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B14C40">
        <w:rPr>
          <w:rFonts w:ascii="Times New Roman" w:hAnsi="Times New Roman"/>
          <w:sz w:val="28"/>
          <w:szCs w:val="28"/>
        </w:rPr>
        <w:t xml:space="preserve"> – в общий отдел Комитета</w:t>
      </w:r>
      <w:r w:rsidR="00C31844">
        <w:rPr>
          <w:rFonts w:ascii="Times New Roman" w:hAnsi="Times New Roman"/>
          <w:sz w:val="28"/>
          <w:szCs w:val="28"/>
        </w:rPr>
        <w:t>.</w:t>
      </w:r>
      <w:proofErr w:type="gramEnd"/>
    </w:p>
    <w:p w:rsidR="00D90305" w:rsidRDefault="00C541E5" w:rsidP="00C31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C31844">
        <w:rPr>
          <w:rFonts w:ascii="Times New Roman" w:hAnsi="Times New Roman"/>
          <w:sz w:val="28"/>
          <w:szCs w:val="28"/>
        </w:rPr>
        <w:t>. Р</w:t>
      </w:r>
      <w:r w:rsidR="00C31844" w:rsidRPr="0025560F">
        <w:rPr>
          <w:rFonts w:ascii="Times New Roman" w:hAnsi="Times New Roman"/>
          <w:sz w:val="28"/>
          <w:szCs w:val="28"/>
        </w:rPr>
        <w:t xml:space="preserve">уководитель Комитета подписывает </w:t>
      </w:r>
      <w:r w:rsidR="00B14C40">
        <w:rPr>
          <w:rFonts w:ascii="Times New Roman" w:hAnsi="Times New Roman"/>
          <w:sz w:val="28"/>
          <w:szCs w:val="28"/>
        </w:rPr>
        <w:t>дубликат</w:t>
      </w:r>
      <w:r w:rsidR="00821560">
        <w:rPr>
          <w:rFonts w:ascii="Times New Roman" w:hAnsi="Times New Roman"/>
          <w:sz w:val="28"/>
          <w:szCs w:val="28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C31844">
        <w:rPr>
          <w:rFonts w:ascii="Times New Roman" w:eastAsiaTheme="minorHAnsi" w:hAnsi="Times New Roman"/>
          <w:sz w:val="28"/>
          <w:szCs w:val="28"/>
        </w:rPr>
        <w:t xml:space="preserve"> и проект уведомления </w:t>
      </w:r>
      <w:r w:rsidR="00C31844">
        <w:rPr>
          <w:rFonts w:ascii="Times New Roman" w:hAnsi="Times New Roman"/>
          <w:sz w:val="28"/>
          <w:szCs w:val="28"/>
        </w:rPr>
        <w:t>о предоставлении услуги в течение одного дня со дня поступления</w:t>
      </w:r>
      <w:r w:rsidR="00C31844" w:rsidRPr="0025560F">
        <w:rPr>
          <w:rFonts w:ascii="Times New Roman" w:hAnsi="Times New Roman"/>
          <w:sz w:val="28"/>
          <w:szCs w:val="28"/>
        </w:rPr>
        <w:t xml:space="preserve"> и направляет </w:t>
      </w:r>
      <w:r w:rsidR="00C31844">
        <w:rPr>
          <w:rFonts w:ascii="Times New Roman" w:hAnsi="Times New Roman"/>
          <w:sz w:val="28"/>
          <w:szCs w:val="28"/>
        </w:rPr>
        <w:t>их в общий отдел Комитета.</w:t>
      </w:r>
    </w:p>
    <w:p w:rsidR="00D90305" w:rsidRPr="00D90305" w:rsidRDefault="00C541E5" w:rsidP="00C31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D90305" w:rsidRPr="00205133">
        <w:rPr>
          <w:rFonts w:ascii="Times New Roman" w:hAnsi="Times New Roman"/>
          <w:sz w:val="28"/>
          <w:szCs w:val="28"/>
        </w:rPr>
        <w:t>¹.</w:t>
      </w:r>
      <w:r w:rsidR="00D90305">
        <w:rPr>
          <w:rFonts w:ascii="Times New Roman" w:hAnsi="Times New Roman"/>
          <w:sz w:val="28"/>
          <w:szCs w:val="28"/>
        </w:rPr>
        <w:t> </w:t>
      </w:r>
      <w:r w:rsidR="00D90305" w:rsidRPr="00205133">
        <w:rPr>
          <w:rFonts w:ascii="Times New Roman" w:hAnsi="Times New Roman"/>
          <w:sz w:val="28"/>
          <w:szCs w:val="28"/>
        </w:rPr>
        <w:t xml:space="preserve">В случае выбора заявителем варианта получения результата предоставления услуги в форме электронного документа </w:t>
      </w:r>
      <w:r w:rsidR="00D90305">
        <w:rPr>
          <w:rFonts w:ascii="Times New Roman" w:hAnsi="Times New Roman"/>
          <w:sz w:val="28"/>
          <w:szCs w:val="28"/>
        </w:rPr>
        <w:t>дубликат или копия</w:t>
      </w:r>
      <w:r w:rsidR="00D90305" w:rsidRPr="00205133">
        <w:rPr>
          <w:rFonts w:ascii="Times New Roman" w:hAnsi="Times New Roman"/>
          <w:sz w:val="28"/>
          <w:szCs w:val="28"/>
        </w:rPr>
        <w:t xml:space="preserve"> разрешения </w:t>
      </w:r>
      <w:r w:rsidR="00D90305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D90305" w:rsidRPr="00205133">
        <w:rPr>
          <w:rFonts w:ascii="Times New Roman" w:hAnsi="Times New Roman"/>
          <w:sz w:val="28"/>
          <w:szCs w:val="28"/>
        </w:rPr>
        <w:t xml:space="preserve"> и проект уведомления о предоставлении услуги подписывается усиленной квалифицированной электронной подписью руководителя Комитета</w:t>
      </w:r>
      <w:r w:rsidR="00D90305">
        <w:rPr>
          <w:rFonts w:ascii="Times New Roman" w:hAnsi="Times New Roman"/>
          <w:sz w:val="28"/>
          <w:szCs w:val="28"/>
        </w:rPr>
        <w:t>.</w:t>
      </w:r>
    </w:p>
    <w:p w:rsidR="00C31844" w:rsidRDefault="00C541E5" w:rsidP="00C31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C31844">
        <w:rPr>
          <w:rFonts w:ascii="Times New Roman" w:hAnsi="Times New Roman"/>
          <w:sz w:val="28"/>
          <w:szCs w:val="28"/>
        </w:rPr>
        <w:t>. </w:t>
      </w:r>
      <w:proofErr w:type="gramStart"/>
      <w:r w:rsidR="00C31844">
        <w:rPr>
          <w:rFonts w:ascii="Times New Roman" w:hAnsi="Times New Roman"/>
          <w:sz w:val="28"/>
          <w:szCs w:val="28"/>
        </w:rPr>
        <w:t xml:space="preserve">Специалист общего отдела Комитета регистрирует </w:t>
      </w:r>
      <w:r w:rsidR="00821560">
        <w:rPr>
          <w:rFonts w:ascii="Times New Roman" w:hAnsi="Times New Roman"/>
          <w:sz w:val="28"/>
          <w:szCs w:val="28"/>
        </w:rPr>
        <w:t xml:space="preserve">проект </w:t>
      </w:r>
      <w:r w:rsidR="00C31844" w:rsidRPr="005C2E4D">
        <w:rPr>
          <w:rFonts w:ascii="Times New Roman" w:hAnsi="Times New Roman"/>
          <w:sz w:val="28"/>
          <w:szCs w:val="28"/>
        </w:rPr>
        <w:t>уведомлени</w:t>
      </w:r>
      <w:r w:rsidR="00C31844">
        <w:rPr>
          <w:rFonts w:ascii="Times New Roman" w:hAnsi="Times New Roman"/>
          <w:sz w:val="28"/>
          <w:szCs w:val="28"/>
        </w:rPr>
        <w:t>я</w:t>
      </w:r>
      <w:r w:rsidR="00C31844" w:rsidRPr="005C2E4D">
        <w:rPr>
          <w:rFonts w:ascii="Times New Roman" w:hAnsi="Times New Roman"/>
          <w:sz w:val="28"/>
          <w:szCs w:val="28"/>
        </w:rPr>
        <w:t xml:space="preserve"> о </w:t>
      </w:r>
      <w:r w:rsidR="00C31844">
        <w:rPr>
          <w:rFonts w:ascii="Times New Roman" w:hAnsi="Times New Roman"/>
          <w:sz w:val="28"/>
          <w:szCs w:val="28"/>
        </w:rPr>
        <w:t>предоставлении услуги,</w:t>
      </w:r>
      <w:r w:rsidR="00C31844" w:rsidRPr="005C2E4D">
        <w:rPr>
          <w:rFonts w:ascii="Times New Roman" w:hAnsi="Times New Roman"/>
          <w:sz w:val="28"/>
          <w:szCs w:val="28"/>
        </w:rPr>
        <w:t xml:space="preserve"> завер</w:t>
      </w:r>
      <w:r w:rsidR="00C31844">
        <w:rPr>
          <w:rFonts w:ascii="Times New Roman" w:hAnsi="Times New Roman"/>
          <w:sz w:val="28"/>
          <w:szCs w:val="28"/>
        </w:rPr>
        <w:t>яет</w:t>
      </w:r>
      <w:r w:rsidR="00C31844" w:rsidRPr="005C2E4D">
        <w:rPr>
          <w:rFonts w:ascii="Times New Roman" w:hAnsi="Times New Roman"/>
          <w:sz w:val="28"/>
          <w:szCs w:val="28"/>
        </w:rPr>
        <w:t xml:space="preserve"> </w:t>
      </w:r>
      <w:r w:rsidR="00510789">
        <w:rPr>
          <w:rFonts w:ascii="Times New Roman" w:hAnsi="Times New Roman"/>
          <w:sz w:val="28"/>
          <w:szCs w:val="28"/>
        </w:rPr>
        <w:t>копию</w:t>
      </w:r>
      <w:r w:rsidR="00821560">
        <w:rPr>
          <w:rFonts w:ascii="Times New Roman" w:hAnsi="Times New Roman"/>
          <w:sz w:val="28"/>
          <w:szCs w:val="28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510789">
        <w:rPr>
          <w:rFonts w:ascii="Times New Roman" w:hAnsi="Times New Roman"/>
          <w:sz w:val="28"/>
          <w:szCs w:val="28"/>
        </w:rPr>
        <w:t xml:space="preserve"> отметкой «копия верна</w:t>
      </w:r>
      <w:r w:rsidR="00D90305">
        <w:rPr>
          <w:rFonts w:ascii="Times New Roman" w:hAnsi="Times New Roman"/>
          <w:sz w:val="28"/>
          <w:szCs w:val="28"/>
        </w:rPr>
        <w:t>»</w:t>
      </w:r>
      <w:r w:rsidR="00916CF4">
        <w:rPr>
          <w:rFonts w:ascii="Times New Roman" w:hAnsi="Times New Roman"/>
          <w:sz w:val="28"/>
          <w:szCs w:val="28"/>
        </w:rPr>
        <w:t xml:space="preserve">, заверяет дубликат </w:t>
      </w:r>
      <w:r w:rsidR="00916CF4" w:rsidRPr="00205133">
        <w:rPr>
          <w:rFonts w:ascii="Times New Roman" w:hAnsi="Times New Roman"/>
          <w:sz w:val="28"/>
          <w:szCs w:val="28"/>
        </w:rPr>
        <w:t xml:space="preserve">разрешения </w:t>
      </w:r>
      <w:r w:rsidR="00916CF4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916CF4">
        <w:rPr>
          <w:rFonts w:ascii="Times New Roman" w:hAnsi="Times New Roman"/>
          <w:sz w:val="28"/>
          <w:szCs w:val="28"/>
        </w:rPr>
        <w:t xml:space="preserve"> </w:t>
      </w:r>
      <w:r w:rsidR="00916CF4" w:rsidRPr="005C2E4D">
        <w:rPr>
          <w:rFonts w:ascii="Times New Roman" w:hAnsi="Times New Roman"/>
          <w:sz w:val="28"/>
          <w:szCs w:val="28"/>
        </w:rPr>
        <w:t>гербовой печатью Комитета</w:t>
      </w:r>
      <w:r w:rsidR="00C31844">
        <w:rPr>
          <w:rFonts w:ascii="Times New Roman" w:hAnsi="Times New Roman"/>
          <w:sz w:val="28"/>
          <w:szCs w:val="28"/>
        </w:rPr>
        <w:t xml:space="preserve"> и направляет </w:t>
      </w:r>
      <w:r w:rsidR="00916CF4">
        <w:rPr>
          <w:rFonts w:ascii="Times New Roman" w:hAnsi="Times New Roman"/>
          <w:sz w:val="28"/>
          <w:szCs w:val="28"/>
        </w:rPr>
        <w:t xml:space="preserve">дубликат или </w:t>
      </w:r>
      <w:r w:rsidR="00510789">
        <w:rPr>
          <w:rFonts w:ascii="Times New Roman" w:hAnsi="Times New Roman"/>
          <w:sz w:val="28"/>
          <w:szCs w:val="28"/>
        </w:rPr>
        <w:t>копию</w:t>
      </w:r>
      <w:r w:rsidR="00821560" w:rsidRPr="00821560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C31844">
        <w:rPr>
          <w:rFonts w:ascii="Times New Roman" w:hAnsi="Times New Roman"/>
          <w:sz w:val="28"/>
          <w:szCs w:val="28"/>
        </w:rPr>
        <w:t xml:space="preserve"> и </w:t>
      </w:r>
      <w:r w:rsidR="00C31844" w:rsidRPr="005C2E4D">
        <w:rPr>
          <w:rFonts w:ascii="Times New Roman" w:hAnsi="Times New Roman"/>
          <w:sz w:val="28"/>
          <w:szCs w:val="28"/>
        </w:rPr>
        <w:t>уведомлени</w:t>
      </w:r>
      <w:r w:rsidR="00C31844">
        <w:rPr>
          <w:rFonts w:ascii="Times New Roman" w:hAnsi="Times New Roman"/>
          <w:sz w:val="28"/>
          <w:szCs w:val="28"/>
        </w:rPr>
        <w:t>е</w:t>
      </w:r>
      <w:r w:rsidR="00C31844" w:rsidRPr="005C2E4D">
        <w:rPr>
          <w:rFonts w:ascii="Times New Roman" w:hAnsi="Times New Roman"/>
          <w:sz w:val="28"/>
          <w:szCs w:val="28"/>
        </w:rPr>
        <w:t xml:space="preserve"> о </w:t>
      </w:r>
      <w:r w:rsidR="00C31844">
        <w:rPr>
          <w:rFonts w:ascii="Times New Roman" w:hAnsi="Times New Roman"/>
          <w:sz w:val="28"/>
          <w:szCs w:val="28"/>
        </w:rPr>
        <w:t xml:space="preserve">предоставлении услуги в отдел организации торговли Комитета, </w:t>
      </w:r>
      <w:r w:rsidR="00C31844" w:rsidRPr="009E7880">
        <w:rPr>
          <w:rFonts w:ascii="Times New Roman" w:hAnsi="Times New Roman"/>
          <w:sz w:val="28"/>
          <w:szCs w:val="28"/>
        </w:rPr>
        <w:t>Центр.</w:t>
      </w:r>
      <w:proofErr w:type="gramEnd"/>
    </w:p>
    <w:p w:rsidR="00C31844" w:rsidRDefault="00C541E5" w:rsidP="00C31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C31844">
        <w:rPr>
          <w:rFonts w:ascii="Times New Roman" w:hAnsi="Times New Roman"/>
          <w:sz w:val="28"/>
          <w:szCs w:val="28"/>
        </w:rPr>
        <w:t xml:space="preserve">. Административная процедура заканчивается передачей </w:t>
      </w:r>
      <w:r w:rsidR="00510789">
        <w:rPr>
          <w:rFonts w:ascii="Times New Roman" w:hAnsi="Times New Roman"/>
          <w:sz w:val="28"/>
          <w:szCs w:val="28"/>
        </w:rPr>
        <w:t>дубликата или копии</w:t>
      </w:r>
      <w:r w:rsidR="00821560">
        <w:rPr>
          <w:rFonts w:ascii="Times New Roman" w:hAnsi="Times New Roman"/>
          <w:sz w:val="28"/>
          <w:szCs w:val="28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="00C31844">
        <w:rPr>
          <w:rFonts w:ascii="Times New Roman" w:hAnsi="Times New Roman"/>
          <w:sz w:val="28"/>
          <w:szCs w:val="28"/>
        </w:rPr>
        <w:t xml:space="preserve"> и </w:t>
      </w:r>
      <w:r w:rsidR="00C31844" w:rsidRPr="005C2E4D">
        <w:rPr>
          <w:rFonts w:ascii="Times New Roman" w:hAnsi="Times New Roman"/>
          <w:sz w:val="28"/>
          <w:szCs w:val="28"/>
        </w:rPr>
        <w:lastRenderedPageBreak/>
        <w:t>уведомлени</w:t>
      </w:r>
      <w:r w:rsidR="00C31844">
        <w:rPr>
          <w:rFonts w:ascii="Times New Roman" w:hAnsi="Times New Roman"/>
          <w:sz w:val="28"/>
          <w:szCs w:val="28"/>
        </w:rPr>
        <w:t>я</w:t>
      </w:r>
      <w:r w:rsidR="00C31844" w:rsidRPr="005C2E4D">
        <w:rPr>
          <w:rFonts w:ascii="Times New Roman" w:hAnsi="Times New Roman"/>
          <w:sz w:val="28"/>
          <w:szCs w:val="28"/>
        </w:rPr>
        <w:t xml:space="preserve"> о </w:t>
      </w:r>
      <w:r w:rsidR="00C31844">
        <w:rPr>
          <w:rFonts w:ascii="Times New Roman" w:hAnsi="Times New Roman"/>
          <w:sz w:val="28"/>
          <w:szCs w:val="28"/>
        </w:rPr>
        <w:t xml:space="preserve">предоставлении услуги в отдел организации торговли Комитета, </w:t>
      </w:r>
      <w:r w:rsidR="00C31844" w:rsidRPr="009E7880">
        <w:rPr>
          <w:rFonts w:ascii="Times New Roman" w:hAnsi="Times New Roman"/>
          <w:sz w:val="28"/>
          <w:szCs w:val="28"/>
        </w:rPr>
        <w:t>Центр.</w:t>
      </w:r>
    </w:p>
    <w:p w:rsidR="00C31844" w:rsidRPr="004268A9" w:rsidRDefault="00C31844" w:rsidP="00C31844">
      <w:pPr>
        <w:autoSpaceDE w:val="0"/>
        <w:spacing w:after="0" w:line="240" w:lineRule="auto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r w:rsidRPr="004268A9">
        <w:rPr>
          <w:rFonts w:ascii="Times New Roman" w:eastAsia="Arial CYR" w:hAnsi="Times New Roman"/>
          <w:sz w:val="28"/>
          <w:szCs w:val="28"/>
        </w:rPr>
        <w:t xml:space="preserve">Срок передачи </w:t>
      </w:r>
      <w:r w:rsidR="00510789">
        <w:rPr>
          <w:rFonts w:ascii="Times New Roman" w:eastAsia="Arial CYR" w:hAnsi="Times New Roman"/>
          <w:sz w:val="28"/>
          <w:szCs w:val="28"/>
        </w:rPr>
        <w:t>дубликата или копии</w:t>
      </w:r>
      <w:r w:rsidR="00821560">
        <w:rPr>
          <w:rFonts w:ascii="Times New Roman" w:eastAsia="Arial CYR" w:hAnsi="Times New Roman"/>
          <w:sz w:val="28"/>
          <w:szCs w:val="28"/>
        </w:rPr>
        <w:t xml:space="preserve"> </w:t>
      </w:r>
      <w:r w:rsidR="00821560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821560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Pr="00D34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C2E4D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5C2E4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предоставлении услуги</w:t>
      </w:r>
      <w:r w:rsidRPr="004268A9">
        <w:rPr>
          <w:rFonts w:ascii="Times New Roman" w:eastAsia="Arial CYR" w:hAnsi="Times New Roman"/>
          <w:sz w:val="28"/>
          <w:szCs w:val="28"/>
        </w:rPr>
        <w:t xml:space="preserve"> из Комитета в Центр не может быть позднее дня, предшествующего дате окончания предоставления услуги.</w:t>
      </w:r>
      <w:r w:rsidR="00E95AC4">
        <w:rPr>
          <w:rFonts w:ascii="Times New Roman" w:eastAsia="Arial CYR" w:hAnsi="Times New Roman"/>
          <w:sz w:val="28"/>
          <w:szCs w:val="28"/>
        </w:rPr>
        <w:t xml:space="preserve"> Минимальный срок 1 день.</w:t>
      </w:r>
    </w:p>
    <w:p w:rsidR="00C31844" w:rsidRDefault="00C541E5" w:rsidP="00C5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C31844">
        <w:rPr>
          <w:rFonts w:ascii="Times New Roman" w:hAnsi="Times New Roman"/>
          <w:sz w:val="28"/>
          <w:szCs w:val="28"/>
        </w:rPr>
        <w:t>. </w:t>
      </w:r>
      <w:proofErr w:type="gramStart"/>
      <w:r w:rsidR="00C318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1844">
        <w:rPr>
          <w:rFonts w:ascii="Times New Roman" w:hAnsi="Times New Roman"/>
          <w:sz w:val="28"/>
          <w:szCs w:val="28"/>
        </w:rPr>
        <w:t xml:space="preserve"> исполнением административной процедуры </w:t>
      </w:r>
      <w:r w:rsidR="00C31844" w:rsidRPr="002B2AF9">
        <w:rPr>
          <w:rFonts w:ascii="Times New Roman" w:hAnsi="Times New Roman"/>
          <w:sz w:val="28"/>
          <w:szCs w:val="28"/>
        </w:rPr>
        <w:t xml:space="preserve">осуществляет руководитель </w:t>
      </w:r>
      <w:r w:rsidR="00C31844" w:rsidRPr="00481430">
        <w:rPr>
          <w:rFonts w:ascii="Times New Roman" w:hAnsi="Times New Roman"/>
          <w:sz w:val="28"/>
          <w:szCs w:val="28"/>
        </w:rPr>
        <w:t>отдела организации торговли Комитета</w:t>
      </w:r>
    </w:p>
    <w:p w:rsidR="00C31844" w:rsidRDefault="00C31844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spacing w:after="0" w:line="240" w:lineRule="exact"/>
        <w:ind w:firstLine="567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Выдача заявителю разрешения </w:t>
      </w:r>
      <w:r w:rsidRPr="006A4665">
        <w:rPr>
          <w:rFonts w:ascii="Times New Roman" w:hAnsi="Times New Roman"/>
          <w:sz w:val="28"/>
          <w:szCs w:val="28"/>
        </w:rPr>
        <w:t>на право организации розничного рынка, переоформлен</w:t>
      </w:r>
      <w:r>
        <w:rPr>
          <w:rFonts w:ascii="Times New Roman" w:hAnsi="Times New Roman"/>
          <w:sz w:val="28"/>
          <w:szCs w:val="28"/>
        </w:rPr>
        <w:t>ного</w:t>
      </w:r>
      <w:r w:rsidRPr="006A4665">
        <w:rPr>
          <w:rFonts w:ascii="Times New Roman" w:hAnsi="Times New Roman"/>
          <w:sz w:val="28"/>
          <w:szCs w:val="28"/>
        </w:rPr>
        <w:t xml:space="preserve"> разрешения на право организации розничного рынка, разрешения на право организации розничного рынка </w:t>
      </w:r>
      <w:r>
        <w:rPr>
          <w:rFonts w:ascii="Times New Roman" w:hAnsi="Times New Roman"/>
          <w:sz w:val="28"/>
          <w:szCs w:val="28"/>
        </w:rPr>
        <w:t>с продленным сроком действия</w:t>
      </w:r>
      <w:r w:rsidR="003D3E4E">
        <w:rPr>
          <w:rFonts w:ascii="Times New Roman" w:hAnsi="Times New Roman"/>
          <w:sz w:val="28"/>
          <w:szCs w:val="28"/>
        </w:rPr>
        <w:t xml:space="preserve">, дубликата или копии </w:t>
      </w:r>
      <w:r w:rsidR="003D3E4E">
        <w:rPr>
          <w:rFonts w:ascii="Times New Roman" w:eastAsia="Arial" w:hAnsi="Times New Roman"/>
          <w:sz w:val="28"/>
          <w:szCs w:val="28"/>
          <w:lang w:eastAsia="ar-SA"/>
        </w:rPr>
        <w:t xml:space="preserve">разрешения </w:t>
      </w:r>
      <w:r w:rsidR="003D3E4E" w:rsidRPr="006A4665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Pr="006A4665">
        <w:rPr>
          <w:rFonts w:ascii="Times New Roman" w:hAnsi="Times New Roman"/>
          <w:sz w:val="28"/>
          <w:szCs w:val="28"/>
        </w:rPr>
        <w:t xml:space="preserve"> (уведомления </w:t>
      </w:r>
      <w:r w:rsidRPr="006A4665">
        <w:rPr>
          <w:rFonts w:ascii="Times New Roman" w:eastAsia="Arial CYR" w:hAnsi="Times New Roman"/>
          <w:sz w:val="28"/>
          <w:szCs w:val="28"/>
        </w:rPr>
        <w:t>об отказе в предоставлении услуги)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32C29" w:rsidRDefault="00C541E5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84</w:t>
      </w:r>
      <w:r w:rsidR="00332C29">
        <w:rPr>
          <w:rFonts w:ascii="Times New Roman" w:eastAsiaTheme="minorHAnsi" w:hAnsi="Times New Roman"/>
          <w:sz w:val="28"/>
          <w:szCs w:val="28"/>
        </w:rPr>
        <w:t xml:space="preserve">. Основанием для начала административной процедуры является передача </w:t>
      </w:r>
      <w:r w:rsidR="00332C29">
        <w:rPr>
          <w:rFonts w:ascii="Times New Roman" w:hAnsi="Times New Roman"/>
          <w:sz w:val="28"/>
          <w:szCs w:val="28"/>
        </w:rPr>
        <w:t>разрешения</w:t>
      </w:r>
      <w:r w:rsidR="00B33BB8">
        <w:rPr>
          <w:rFonts w:ascii="Times New Roman" w:hAnsi="Times New Roman"/>
          <w:sz w:val="28"/>
          <w:szCs w:val="28"/>
        </w:rPr>
        <w:t>, его дубликата или копии</w:t>
      </w:r>
      <w:r w:rsidR="00332C29">
        <w:rPr>
          <w:rFonts w:ascii="Times New Roman" w:hAnsi="Times New Roman"/>
          <w:sz w:val="28"/>
          <w:szCs w:val="28"/>
        </w:rPr>
        <w:t xml:space="preserve"> и </w:t>
      </w:r>
      <w:r w:rsidR="00332C29" w:rsidRPr="005C2E4D">
        <w:rPr>
          <w:rFonts w:ascii="Times New Roman" w:hAnsi="Times New Roman"/>
          <w:sz w:val="28"/>
          <w:szCs w:val="28"/>
        </w:rPr>
        <w:t>уведомлени</w:t>
      </w:r>
      <w:r w:rsidR="00332C29">
        <w:rPr>
          <w:rFonts w:ascii="Times New Roman" w:hAnsi="Times New Roman"/>
          <w:sz w:val="28"/>
          <w:szCs w:val="28"/>
        </w:rPr>
        <w:t>я</w:t>
      </w:r>
      <w:r w:rsidR="00332C29" w:rsidRPr="005C2E4D">
        <w:rPr>
          <w:rFonts w:ascii="Times New Roman" w:hAnsi="Times New Roman"/>
          <w:sz w:val="28"/>
          <w:szCs w:val="28"/>
        </w:rPr>
        <w:t xml:space="preserve"> о </w:t>
      </w:r>
      <w:r w:rsidR="00332C29">
        <w:rPr>
          <w:rFonts w:ascii="Times New Roman" w:hAnsi="Times New Roman"/>
          <w:sz w:val="28"/>
          <w:szCs w:val="28"/>
        </w:rPr>
        <w:t>предоставлении услуги</w:t>
      </w:r>
      <w:r w:rsidR="00332C29">
        <w:rPr>
          <w:rFonts w:ascii="Times New Roman" w:eastAsiaTheme="minorHAnsi" w:hAnsi="Times New Roman"/>
          <w:sz w:val="28"/>
          <w:szCs w:val="28"/>
        </w:rPr>
        <w:t xml:space="preserve"> </w:t>
      </w:r>
      <w:r w:rsidR="00332C29" w:rsidRPr="006A4665">
        <w:rPr>
          <w:rFonts w:ascii="Times New Roman" w:hAnsi="Times New Roman"/>
          <w:sz w:val="28"/>
          <w:szCs w:val="28"/>
        </w:rPr>
        <w:t xml:space="preserve">(уведомления </w:t>
      </w:r>
      <w:r w:rsidR="00332C29" w:rsidRPr="006A4665">
        <w:rPr>
          <w:rFonts w:ascii="Times New Roman" w:eastAsia="Arial CYR" w:hAnsi="Times New Roman"/>
          <w:sz w:val="28"/>
          <w:szCs w:val="28"/>
        </w:rPr>
        <w:t>об отказе)</w:t>
      </w:r>
      <w:r w:rsidR="00332C29">
        <w:rPr>
          <w:rFonts w:ascii="Times New Roman" w:hAnsi="Times New Roman"/>
          <w:sz w:val="28"/>
          <w:szCs w:val="28"/>
        </w:rPr>
        <w:t xml:space="preserve"> в отдел организации торговли Комитета</w:t>
      </w:r>
      <w:r w:rsidR="00332C29">
        <w:rPr>
          <w:rFonts w:ascii="Times New Roman" w:eastAsiaTheme="minorHAnsi" w:hAnsi="Times New Roman"/>
          <w:sz w:val="28"/>
          <w:szCs w:val="28"/>
        </w:rPr>
        <w:t>, Центр.</w:t>
      </w:r>
    </w:p>
    <w:p w:rsidR="006444F0" w:rsidRDefault="006444F0" w:rsidP="00332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444F0">
        <w:rPr>
          <w:rFonts w:ascii="Times New Roman" w:eastAsiaTheme="minorHAnsi" w:hAnsi="Times New Roman"/>
          <w:sz w:val="28"/>
          <w:szCs w:val="28"/>
        </w:rPr>
        <w:t>Критерием принятия решения при выполнении административной процедуры является наличие либо отсутствие оснований для отказа в предоставлении муниципальн</w:t>
      </w:r>
      <w:r w:rsidR="004C5A17">
        <w:rPr>
          <w:rFonts w:ascii="Times New Roman" w:eastAsiaTheme="minorHAnsi" w:hAnsi="Times New Roman"/>
          <w:sz w:val="28"/>
          <w:szCs w:val="28"/>
        </w:rPr>
        <w:t>ой услуги, указанных в пункте 22</w:t>
      </w:r>
      <w:r w:rsidRPr="006444F0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05133" w:rsidRPr="00205133" w:rsidRDefault="00C541E5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85</w:t>
      </w:r>
      <w:r w:rsidR="00332C29">
        <w:rPr>
          <w:rFonts w:ascii="Times New Roman" w:eastAsiaTheme="minorHAnsi" w:hAnsi="Times New Roman"/>
          <w:sz w:val="28"/>
          <w:szCs w:val="28"/>
        </w:rPr>
        <w:t>.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Выдача заявителю результата предоставления услуги осуществляется в следующем порядке:</w:t>
      </w:r>
    </w:p>
    <w:p w:rsidR="00205133" w:rsidRPr="00205133" w:rsidRDefault="00A27353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в случае обращения заявителя за предоставлением услуги в Комитет специалист отдела организации торговли Комитета выдает заявителю уведомление о предоставлении услуги с приложением разрешения</w:t>
      </w:r>
      <w:r w:rsidR="00B33BB8">
        <w:rPr>
          <w:rFonts w:ascii="Times New Roman" w:eastAsiaTheme="minorHAnsi" w:hAnsi="Times New Roman"/>
          <w:sz w:val="28"/>
          <w:szCs w:val="28"/>
        </w:rPr>
        <w:t>, его дубликата или копии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 либо уведомление об </w:t>
      </w:r>
      <w:proofErr w:type="gramStart"/>
      <w:r w:rsidR="00205133" w:rsidRPr="00205133">
        <w:rPr>
          <w:rFonts w:ascii="Times New Roman" w:eastAsiaTheme="minorHAnsi" w:hAnsi="Times New Roman"/>
          <w:sz w:val="28"/>
          <w:szCs w:val="28"/>
        </w:rPr>
        <w:t>отказе</w:t>
      </w:r>
      <w:proofErr w:type="gramEnd"/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 либо направляет результат предоставления услуги</w:t>
      </w:r>
      <w:r w:rsidR="00B33BB8">
        <w:rPr>
          <w:rFonts w:ascii="Times New Roman" w:eastAsiaTheme="minorHAnsi" w:hAnsi="Times New Roman"/>
          <w:sz w:val="28"/>
          <w:szCs w:val="28"/>
        </w:rPr>
        <w:t xml:space="preserve"> (за исключением выдачи дубликата или копии разрешения)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 в форме электронного документа по адресу электронной почты заявителя, указанному в заявлении о предоставлении услуги;</w:t>
      </w:r>
    </w:p>
    <w:p w:rsidR="00205133" w:rsidRPr="00205133" w:rsidRDefault="00A27353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в случае обращения заявителя за предоставлением услуги в Центр специалист отдела организации торговли Комитета:</w:t>
      </w:r>
    </w:p>
    <w:p w:rsidR="00205133" w:rsidRPr="00205133" w:rsidRDefault="00A27353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в день получения уведомления об отказе направляет данное уведомление в Центр для выдачи заявителю. Передача уведомления об отказе из Комитета в Центр осуществляется не </w:t>
      </w:r>
      <w:proofErr w:type="gramStart"/>
      <w:r w:rsidR="00205133" w:rsidRPr="00205133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 чем за один день до истечения срока, указанного в а</w:t>
      </w:r>
      <w:r w:rsidR="004C5A17">
        <w:rPr>
          <w:rFonts w:ascii="Times New Roman" w:eastAsiaTheme="minorHAnsi" w:hAnsi="Times New Roman"/>
          <w:sz w:val="28"/>
          <w:szCs w:val="28"/>
        </w:rPr>
        <w:t>бзацах первом и втором пункта 9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регламента, и сопровождается соответствующим реестром передачи;</w:t>
      </w:r>
    </w:p>
    <w:p w:rsidR="00205133" w:rsidRPr="00205133" w:rsidRDefault="00A27353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направляет результат предоставления услуги в форме электронного документа по адресу электронной почты заявителя, указанному в заявлении о предоставлении услуги;</w:t>
      </w:r>
    </w:p>
    <w:p w:rsidR="00205133" w:rsidRPr="00205133" w:rsidRDefault="00A27353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в случае обращения заявителя за предоставлением услуги в электронной форме специалист отдела организации торговли Комитета </w:t>
      </w:r>
      <w:r w:rsidR="00205133" w:rsidRPr="00205133">
        <w:rPr>
          <w:rFonts w:ascii="Times New Roman" w:eastAsiaTheme="minorHAnsi" w:hAnsi="Times New Roman"/>
          <w:sz w:val="28"/>
          <w:szCs w:val="28"/>
        </w:rPr>
        <w:lastRenderedPageBreak/>
        <w:t>направляет уведомление об отказе в Центр для выдачи заявителю или результат предоставления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края.</w:t>
      </w:r>
    </w:p>
    <w:p w:rsidR="00205133" w:rsidRDefault="00205133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5133">
        <w:rPr>
          <w:rFonts w:ascii="Times New Roman" w:eastAsiaTheme="minorHAnsi" w:hAnsi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средствах.</w:t>
      </w:r>
    </w:p>
    <w:p w:rsidR="00205133" w:rsidRPr="00205133" w:rsidRDefault="00C541E5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86</w:t>
      </w:r>
      <w:r w:rsidR="00332C29">
        <w:rPr>
          <w:rFonts w:ascii="Times New Roman" w:eastAsiaTheme="minorHAnsi" w:hAnsi="Times New Roman"/>
          <w:sz w:val="28"/>
          <w:szCs w:val="28"/>
        </w:rPr>
        <w:t>.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Административная процедура в Комитете, Центре заканчивается:</w:t>
      </w:r>
    </w:p>
    <w:p w:rsidR="00205133" w:rsidRPr="00205133" w:rsidRDefault="00B33BB8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выдачей заявителю уведомления о предоставлении услуги с приложением разрешения</w:t>
      </w:r>
      <w:r>
        <w:rPr>
          <w:rFonts w:ascii="Times New Roman" w:eastAsiaTheme="minorHAnsi" w:hAnsi="Times New Roman"/>
          <w:sz w:val="28"/>
          <w:szCs w:val="28"/>
        </w:rPr>
        <w:t>, его дубликата или копии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 либо уведомления об отказе в срок, указанный в а</w:t>
      </w:r>
      <w:r w:rsidR="004C5A17">
        <w:rPr>
          <w:rFonts w:ascii="Times New Roman" w:eastAsiaTheme="minorHAnsi" w:hAnsi="Times New Roman"/>
          <w:sz w:val="28"/>
          <w:szCs w:val="28"/>
        </w:rPr>
        <w:t>бзацах первом и втором пункта 9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регламента, с проставлением подписи заявителя в соответствующих журналах выдачи результатов предоставления услуги в Комитете, Центре;</w:t>
      </w:r>
    </w:p>
    <w:p w:rsidR="00205133" w:rsidRDefault="00A27353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б) 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>направлением результата предоставления услуги</w:t>
      </w:r>
      <w:r w:rsidR="00B33BB8">
        <w:rPr>
          <w:rFonts w:ascii="Times New Roman" w:eastAsiaTheme="minorHAnsi" w:hAnsi="Times New Roman"/>
          <w:sz w:val="28"/>
          <w:szCs w:val="28"/>
        </w:rPr>
        <w:t xml:space="preserve"> (за исключением выдачи дубликата или копии разрешения)</w:t>
      </w:r>
      <w:r w:rsidR="00205133" w:rsidRPr="00205133">
        <w:rPr>
          <w:rFonts w:ascii="Times New Roman" w:eastAsiaTheme="minorHAnsi" w:hAnsi="Times New Roman"/>
          <w:sz w:val="28"/>
          <w:szCs w:val="28"/>
        </w:rPr>
        <w:t xml:space="preserve"> в электронной форме в личный кабинет заявителя на Едином портале или Портале государственных и муниципальных услуг Ставропольского края, по адресу электронной почты заявителя, указанному в заявлении о предоставлении услуги, с проставлением специалистом отдела организации торговли Комитета соответствующей отметки в журнале выдачи результатов предоставления услуги.</w:t>
      </w:r>
      <w:proofErr w:type="gramEnd"/>
    </w:p>
    <w:p w:rsidR="00332C29" w:rsidRDefault="00C541E5" w:rsidP="0020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87</w:t>
      </w:r>
      <w:r w:rsidR="00332C29">
        <w:rPr>
          <w:rFonts w:ascii="Times New Roman" w:eastAsiaTheme="minorHAnsi" w:hAnsi="Times New Roman"/>
          <w:sz w:val="28"/>
          <w:szCs w:val="28"/>
        </w:rPr>
        <w:t>. </w:t>
      </w:r>
      <w:proofErr w:type="gramStart"/>
      <w:r w:rsidR="00332C29">
        <w:rPr>
          <w:rFonts w:ascii="Times New Roman" w:eastAsiaTheme="minorHAnsi" w:hAnsi="Times New Roman"/>
          <w:sz w:val="28"/>
          <w:szCs w:val="28"/>
        </w:rPr>
        <w:t xml:space="preserve">В случае неполучения заявителем </w:t>
      </w:r>
      <w:r w:rsidR="00332C29" w:rsidRPr="005C2E4D">
        <w:rPr>
          <w:rFonts w:ascii="Times New Roman" w:hAnsi="Times New Roman"/>
          <w:sz w:val="28"/>
          <w:szCs w:val="28"/>
        </w:rPr>
        <w:t>уведомлени</w:t>
      </w:r>
      <w:r w:rsidR="00332C29">
        <w:rPr>
          <w:rFonts w:ascii="Times New Roman" w:hAnsi="Times New Roman"/>
          <w:sz w:val="28"/>
          <w:szCs w:val="28"/>
        </w:rPr>
        <w:t>я</w:t>
      </w:r>
      <w:r w:rsidR="00332C29" w:rsidRPr="005C2E4D">
        <w:rPr>
          <w:rFonts w:ascii="Times New Roman" w:hAnsi="Times New Roman"/>
          <w:sz w:val="28"/>
          <w:szCs w:val="28"/>
        </w:rPr>
        <w:t xml:space="preserve"> о </w:t>
      </w:r>
      <w:r w:rsidR="00332C29">
        <w:rPr>
          <w:rFonts w:ascii="Times New Roman" w:hAnsi="Times New Roman"/>
          <w:sz w:val="28"/>
          <w:szCs w:val="28"/>
        </w:rPr>
        <w:t>предоставлении услуги с приложением разрешения</w:t>
      </w:r>
      <w:r w:rsidR="00B33BB8">
        <w:rPr>
          <w:rFonts w:ascii="Times New Roman" w:hAnsi="Times New Roman"/>
          <w:sz w:val="28"/>
          <w:szCs w:val="28"/>
        </w:rPr>
        <w:t>, его дубликата или копии</w:t>
      </w:r>
      <w:r w:rsidR="00332C29">
        <w:rPr>
          <w:rFonts w:ascii="Times New Roman" w:eastAsiaTheme="minorHAnsi" w:hAnsi="Times New Roman"/>
          <w:sz w:val="28"/>
          <w:szCs w:val="28"/>
        </w:rPr>
        <w:t xml:space="preserve"> либо уведомления об отказе в установленный срок специалист отдела организации торговли Комитета, специалист отдела по работе с заявителями Центра по истечении двух недель со дня окончания срока, указанного в </w:t>
      </w:r>
      <w:hyperlink r:id="rId17" w:history="1">
        <w:r w:rsidR="004C5A17">
          <w:rPr>
            <w:rFonts w:ascii="Times New Roman" w:eastAsiaTheme="minorHAnsi" w:hAnsi="Times New Roman"/>
            <w:sz w:val="28"/>
            <w:szCs w:val="28"/>
          </w:rPr>
          <w:t>абзацах первом и втором пункта 9</w:t>
        </w:r>
      </w:hyperlink>
      <w:r w:rsidR="00332C29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регламента, уведомляет заявителя способом, указанным в заявлении о предоставлении</w:t>
      </w:r>
      <w:proofErr w:type="gramEnd"/>
      <w:r w:rsidR="00332C29">
        <w:rPr>
          <w:rFonts w:ascii="Times New Roman" w:eastAsiaTheme="minorHAnsi" w:hAnsi="Times New Roman"/>
          <w:sz w:val="28"/>
          <w:szCs w:val="28"/>
        </w:rPr>
        <w:t xml:space="preserve"> услуги, о необходимости получения результата предоставления услуги.</w:t>
      </w:r>
    </w:p>
    <w:p w:rsidR="00332C29" w:rsidRPr="000B4961" w:rsidRDefault="00C541E5" w:rsidP="000B4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88</w:t>
      </w:r>
      <w:r w:rsidR="00332C29" w:rsidRPr="000B4961">
        <w:rPr>
          <w:rFonts w:ascii="Times New Roman" w:eastAsiaTheme="minorHAnsi" w:hAnsi="Times New Roman"/>
          <w:sz w:val="28"/>
          <w:szCs w:val="28"/>
        </w:rPr>
        <w:t xml:space="preserve">. Если по истечении двух недель со дня уведомления заявителя о необходимости получения результата предоставления услуги заявителем в Центре не получено </w:t>
      </w:r>
      <w:r w:rsidR="00332C29" w:rsidRPr="000B4961">
        <w:rPr>
          <w:rFonts w:ascii="Times New Roman" w:hAnsi="Times New Roman"/>
          <w:sz w:val="28"/>
          <w:szCs w:val="28"/>
        </w:rPr>
        <w:t>уведомление о предоставлении услуги с приложением разрешения</w:t>
      </w:r>
      <w:r w:rsidR="00332C29" w:rsidRPr="000B4961">
        <w:rPr>
          <w:rFonts w:ascii="Times New Roman" w:eastAsiaTheme="minorHAnsi" w:hAnsi="Times New Roman"/>
          <w:sz w:val="28"/>
          <w:szCs w:val="28"/>
        </w:rPr>
        <w:t xml:space="preserve"> либо уведомление об отказе, указанные документы возвращаются в Комитет.</w:t>
      </w:r>
    </w:p>
    <w:p w:rsidR="00332C29" w:rsidRPr="000B4961" w:rsidRDefault="00332C29" w:rsidP="000B4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B4961">
        <w:rPr>
          <w:rFonts w:ascii="Times New Roman" w:eastAsiaTheme="minorHAnsi" w:hAnsi="Times New Roman"/>
          <w:sz w:val="28"/>
          <w:szCs w:val="28"/>
        </w:rPr>
        <w:t>8</w:t>
      </w:r>
      <w:r w:rsidR="00C541E5">
        <w:rPr>
          <w:rFonts w:ascii="Times New Roman" w:eastAsiaTheme="minorHAnsi" w:hAnsi="Times New Roman"/>
          <w:sz w:val="28"/>
          <w:szCs w:val="28"/>
        </w:rPr>
        <w:t>9</w:t>
      </w:r>
      <w:r w:rsidRPr="000B4961">
        <w:rPr>
          <w:rFonts w:ascii="Times New Roman" w:eastAsiaTheme="minorHAnsi" w:hAnsi="Times New Roman"/>
          <w:sz w:val="28"/>
          <w:szCs w:val="28"/>
        </w:rPr>
        <w:t xml:space="preserve">. Ответственность за выдачу заявителю </w:t>
      </w:r>
      <w:r w:rsidRPr="000B4961">
        <w:rPr>
          <w:rFonts w:ascii="Times New Roman" w:hAnsi="Times New Roman"/>
          <w:sz w:val="28"/>
          <w:szCs w:val="28"/>
        </w:rPr>
        <w:t>уведомления о предоставлении услуги с приложением разрешения</w:t>
      </w:r>
      <w:r w:rsidRPr="000B4961">
        <w:rPr>
          <w:rFonts w:ascii="Times New Roman" w:eastAsiaTheme="minorHAnsi" w:hAnsi="Times New Roman"/>
          <w:sz w:val="28"/>
          <w:szCs w:val="28"/>
        </w:rPr>
        <w:t xml:space="preserve"> либо уведомления об отказе в Комитете несет руководитель отдела организации торговли Комитета, в Центре – начальник отдела по работе с заявителями Центра.</w:t>
      </w:r>
    </w:p>
    <w:p w:rsidR="000B4961" w:rsidRPr="00E95AC4" w:rsidRDefault="00C541E5" w:rsidP="000B49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0B4961" w:rsidRPr="00E95AC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B4961" w:rsidRPr="00E95AC4">
        <w:rPr>
          <w:rFonts w:ascii="Times New Roman" w:hAnsi="Times New Roman" w:cs="Times New Roman"/>
          <w:sz w:val="28"/>
          <w:szCs w:val="28"/>
        </w:rPr>
        <w:t xml:space="preserve">В случае если в выданных в результате предоставления услуги документах, указанных в </w:t>
      </w:r>
      <w:hyperlink w:anchor="P117" w:history="1">
        <w:r w:rsidR="000B4961" w:rsidRPr="0064628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C5A17" w:rsidRPr="0064628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0B4961" w:rsidRPr="00E95AC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выданный документ), допущены опечатки и (или) ошибки, заявитель вправе обратиться лично в Комитет, Центр или в электронной форме с использованием информационно-телекоммуникационной сети «Интернет» </w:t>
      </w:r>
      <w:r w:rsidR="000B4961" w:rsidRPr="00E95AC4">
        <w:rPr>
          <w:rFonts w:ascii="Times New Roman" w:hAnsi="Times New Roman" w:cs="Times New Roman"/>
          <w:sz w:val="28"/>
          <w:szCs w:val="28"/>
        </w:rPr>
        <w:lastRenderedPageBreak/>
        <w:t>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</w:t>
      </w:r>
      <w:proofErr w:type="gramEnd"/>
      <w:r w:rsidR="000B4961" w:rsidRPr="00E95AC4">
        <w:rPr>
          <w:rFonts w:ascii="Times New Roman" w:hAnsi="Times New Roman" w:cs="Times New Roman"/>
          <w:sz w:val="28"/>
          <w:szCs w:val="28"/>
        </w:rPr>
        <w:t xml:space="preserve"> выданных </w:t>
      </w:r>
      <w:proofErr w:type="gramStart"/>
      <w:r w:rsidR="000B4961" w:rsidRPr="00E95AC4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0B4961" w:rsidRPr="00E95AC4">
        <w:rPr>
          <w:rFonts w:ascii="Times New Roman" w:hAnsi="Times New Roman" w:cs="Times New Roman"/>
          <w:sz w:val="28"/>
          <w:szCs w:val="28"/>
        </w:rPr>
        <w:t xml:space="preserve"> (далее - заявление об исправлении ошибок). Заявление об исправлении ошибок подается на имя руководителя Комитета в произвольной форме.</w:t>
      </w:r>
    </w:p>
    <w:p w:rsidR="000B4961" w:rsidRPr="00E95AC4" w:rsidRDefault="00C541E5" w:rsidP="000B49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0B4961" w:rsidRPr="00E95AC4">
        <w:rPr>
          <w:rFonts w:ascii="Times New Roman" w:hAnsi="Times New Roman" w:cs="Times New Roman"/>
          <w:sz w:val="28"/>
          <w:szCs w:val="28"/>
        </w:rPr>
        <w:t>. К заявлению об исправлении ошибок прилагаются следующие документы:</w:t>
      </w:r>
    </w:p>
    <w:p w:rsidR="000B4961" w:rsidRPr="00E95AC4" w:rsidRDefault="000B4961" w:rsidP="000B49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1) 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B4961" w:rsidRPr="00E95AC4" w:rsidRDefault="000B4961" w:rsidP="000B49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2) 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B4961" w:rsidRPr="00E95AC4" w:rsidRDefault="000B4961" w:rsidP="000B49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3) 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0B4961" w:rsidRPr="00E95AC4" w:rsidRDefault="00C541E5" w:rsidP="000B49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0B4961" w:rsidRPr="00E95AC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B4961" w:rsidRPr="00E95AC4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документах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  <w:proofErr w:type="gramEnd"/>
    </w:p>
    <w:p w:rsidR="000B4961" w:rsidRPr="00E95AC4" w:rsidRDefault="00C541E5" w:rsidP="000B49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0B4961" w:rsidRPr="00E95AC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B4961" w:rsidRPr="00E95AC4">
        <w:rPr>
          <w:rFonts w:ascii="Times New Roman" w:hAnsi="Times New Roman" w:cs="Times New Roman"/>
          <w:sz w:val="28"/>
          <w:szCs w:val="28"/>
        </w:rPr>
        <w:t xml:space="preserve">В случае наличия основания для отказа в исправлении опечаток и (или) ошибок в выданных документах, указанного в </w:t>
      </w:r>
      <w:hyperlink w:anchor="P206" w:history="1">
        <w:r w:rsidR="000B4961" w:rsidRPr="0064628F">
          <w:rPr>
            <w:rFonts w:ascii="Times New Roman" w:hAnsi="Times New Roman" w:cs="Times New Roman"/>
            <w:sz w:val="28"/>
            <w:szCs w:val="28"/>
          </w:rPr>
          <w:t>пункте 2</w:t>
        </w:r>
        <w:r w:rsidR="004C5A17" w:rsidRPr="0064628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B4961" w:rsidRPr="0064628F">
        <w:rPr>
          <w:rFonts w:ascii="Times New Roman" w:hAnsi="Times New Roman" w:cs="Times New Roman"/>
          <w:sz w:val="28"/>
          <w:szCs w:val="28"/>
        </w:rPr>
        <w:t xml:space="preserve"> </w:t>
      </w:r>
      <w:r w:rsidR="000B4961" w:rsidRPr="00E95AC4">
        <w:rPr>
          <w:rFonts w:ascii="Times New Roman" w:hAnsi="Times New Roman" w:cs="Times New Roman"/>
          <w:sz w:val="28"/>
          <w:szCs w:val="28"/>
        </w:rPr>
        <w:t>Административного регламента,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  <w:proofErr w:type="gramEnd"/>
    </w:p>
    <w:p w:rsidR="00332C29" w:rsidRPr="000B4961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843FA8">
        <w:rPr>
          <w:rFonts w:ascii="Times New Roman" w:hAnsi="Times New Roman"/>
          <w:sz w:val="28"/>
          <w:szCs w:val="28"/>
        </w:rPr>
        <w:t>. </w:t>
      </w:r>
      <w:r w:rsidRPr="002B2AF9">
        <w:rPr>
          <w:rFonts w:ascii="Times New Roman" w:hAnsi="Times New Roman"/>
          <w:sz w:val="28"/>
          <w:szCs w:val="28"/>
        </w:rPr>
        <w:t>Формы контроля за исполнением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332C29" w:rsidRPr="00846997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2C29" w:rsidRDefault="00C541E5" w:rsidP="00332C29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332C29" w:rsidRPr="00692332">
        <w:rPr>
          <w:rFonts w:ascii="Times New Roman" w:hAnsi="Times New Roman" w:cs="Times New Roman"/>
          <w:sz w:val="28"/>
          <w:szCs w:val="28"/>
        </w:rPr>
        <w:t>. </w:t>
      </w:r>
      <w:r w:rsidR="00205133" w:rsidRPr="00205133">
        <w:rPr>
          <w:rFonts w:ascii="Times New Roman" w:eastAsia="Arial CYR" w:hAnsi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 по предоставлению услуги, осуществляется уполномоченным органом администрации города Ставрополя в процессе исполнения административных процедур.</w:t>
      </w:r>
    </w:p>
    <w:p w:rsidR="00332C29" w:rsidRDefault="00332C29" w:rsidP="00332C29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332C29" w:rsidRDefault="00332C29" w:rsidP="00332C29">
      <w:pPr>
        <w:pStyle w:val="ConsPlusNormal"/>
        <w:widowControl/>
        <w:tabs>
          <w:tab w:val="left" w:pos="720"/>
        </w:tabs>
        <w:spacing w:line="240" w:lineRule="exact"/>
        <w:ind w:firstLine="567"/>
        <w:jc w:val="center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>
        <w:rPr>
          <w:rFonts w:ascii="Times New Roman" w:eastAsia="Arial CYR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Arial CYR" w:hAnsi="Times New Roman"/>
          <w:sz w:val="28"/>
          <w:szCs w:val="28"/>
        </w:rPr>
        <w:t xml:space="preserve"> полнотой и качеством предоставления услуги.</w:t>
      </w:r>
    </w:p>
    <w:p w:rsidR="00332C29" w:rsidRPr="00692332" w:rsidRDefault="00332C29" w:rsidP="00332C29">
      <w:pPr>
        <w:pStyle w:val="ConsPlusNormal"/>
        <w:widowControl/>
        <w:tabs>
          <w:tab w:val="left" w:pos="720"/>
        </w:tabs>
        <w:spacing w:line="240" w:lineRule="exact"/>
        <w:ind w:firstLine="567"/>
        <w:jc w:val="center"/>
        <w:rPr>
          <w:rFonts w:ascii="Times New Roman" w:eastAsia="Arial CYR" w:hAnsi="Times New Roman"/>
          <w:sz w:val="28"/>
          <w:szCs w:val="28"/>
        </w:rPr>
      </w:pPr>
    </w:p>
    <w:p w:rsidR="00AB73F8" w:rsidRDefault="00C541E5" w:rsidP="00205133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95</w:t>
      </w:r>
      <w:r w:rsidR="00332C29" w:rsidRPr="00692332">
        <w:rPr>
          <w:rFonts w:ascii="Times New Roman" w:hAnsi="Times New Roman" w:cs="Times New Roman"/>
          <w:sz w:val="28"/>
          <w:szCs w:val="28"/>
        </w:rPr>
        <w:t>.</w:t>
      </w:r>
      <w:r w:rsidR="00332C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05133" w:rsidRPr="00205133">
        <w:rPr>
          <w:rFonts w:ascii="Times New Roman" w:eastAsia="Arial CYR" w:hAnsi="Times New Roman"/>
          <w:sz w:val="28"/>
          <w:szCs w:val="28"/>
        </w:rPr>
        <w:t>Контроль за</w:t>
      </w:r>
      <w:proofErr w:type="gramEnd"/>
      <w:r w:rsidR="00205133" w:rsidRPr="00205133">
        <w:rPr>
          <w:rFonts w:ascii="Times New Roman" w:eastAsia="Arial CYR" w:hAnsi="Times New Roman"/>
          <w:sz w:val="28"/>
          <w:szCs w:val="28"/>
        </w:rPr>
        <w:t xml:space="preserve">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проверок, выявление и устранение </w:t>
      </w:r>
      <w:r w:rsidR="00205133" w:rsidRPr="00205133">
        <w:rPr>
          <w:rFonts w:ascii="Times New Roman" w:eastAsia="Arial CYR" w:hAnsi="Times New Roman"/>
          <w:sz w:val="28"/>
          <w:szCs w:val="28"/>
        </w:rPr>
        <w:lastRenderedPageBreak/>
        <w:t>нарушений прав заявителей, контроль за рассмотрением и подготовкой ответов на обращения заявителей, содержащие жалобы на решения и действия (бездействие) должностных лиц, специалистов Комитета и Центра при предоставлении услуги.</w:t>
      </w:r>
    </w:p>
    <w:p w:rsidR="00332C29" w:rsidRDefault="00AB73F8" w:rsidP="00205133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ab/>
      </w:r>
      <w:r w:rsidR="00C541E5">
        <w:rPr>
          <w:rFonts w:ascii="Times New Roman" w:hAnsi="Times New Roman"/>
          <w:sz w:val="28"/>
          <w:szCs w:val="28"/>
        </w:rPr>
        <w:t>96</w:t>
      </w:r>
      <w:r w:rsidR="00332C29" w:rsidRPr="00EB6267">
        <w:rPr>
          <w:rFonts w:ascii="Times New Roman" w:hAnsi="Times New Roman"/>
          <w:sz w:val="28"/>
          <w:szCs w:val="28"/>
        </w:rPr>
        <w:t>.</w:t>
      </w:r>
      <w:r w:rsidR="00332C29">
        <w:rPr>
          <w:rFonts w:ascii="Times New Roman" w:hAnsi="Times New Roman"/>
          <w:sz w:val="28"/>
          <w:szCs w:val="28"/>
        </w:rPr>
        <w:t> </w:t>
      </w:r>
      <w:r w:rsidR="00332C29" w:rsidRPr="002B061C">
        <w:rPr>
          <w:rFonts w:ascii="Times New Roman" w:hAnsi="Times New Roman"/>
          <w:sz w:val="28"/>
          <w:szCs w:val="28"/>
        </w:rPr>
        <w:t>Контроль полнот</w:t>
      </w:r>
      <w:r w:rsidR="00332C29">
        <w:rPr>
          <w:rFonts w:ascii="Times New Roman" w:hAnsi="Times New Roman"/>
          <w:sz w:val="28"/>
          <w:szCs w:val="28"/>
        </w:rPr>
        <w:t>ы</w:t>
      </w:r>
      <w:r w:rsidR="00332C29" w:rsidRPr="002B061C">
        <w:rPr>
          <w:rFonts w:ascii="Times New Roman" w:hAnsi="Times New Roman"/>
          <w:sz w:val="28"/>
          <w:szCs w:val="28"/>
        </w:rPr>
        <w:t xml:space="preserve"> и качеств</w:t>
      </w:r>
      <w:r w:rsidR="00332C29">
        <w:rPr>
          <w:rFonts w:ascii="Times New Roman" w:hAnsi="Times New Roman"/>
          <w:sz w:val="28"/>
          <w:szCs w:val="28"/>
        </w:rPr>
        <w:t>а</w:t>
      </w:r>
      <w:r w:rsidR="00332C29" w:rsidRPr="002B061C">
        <w:rPr>
          <w:rFonts w:ascii="Times New Roman" w:hAnsi="Times New Roman"/>
          <w:sz w:val="28"/>
          <w:szCs w:val="28"/>
        </w:rPr>
        <w:t xml:space="preserve"> предоставления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332C29" w:rsidRPr="002B061C" w:rsidRDefault="00C541E5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28491A">
        <w:rPr>
          <w:rFonts w:ascii="Times New Roman" w:hAnsi="Times New Roman"/>
          <w:sz w:val="28"/>
          <w:szCs w:val="28"/>
        </w:rPr>
        <w:t>.</w:t>
      </w:r>
      <w:r w:rsidR="00332C29">
        <w:rPr>
          <w:rFonts w:ascii="Times New Roman" w:hAnsi="Times New Roman"/>
          <w:sz w:val="28"/>
          <w:szCs w:val="28"/>
        </w:rPr>
        <w:t> </w:t>
      </w:r>
      <w:r w:rsidR="00332C29" w:rsidRPr="001D04E5">
        <w:rPr>
          <w:rFonts w:ascii="Times New Roman" w:hAnsi="Times New Roman"/>
          <w:sz w:val="28"/>
          <w:szCs w:val="28"/>
        </w:rPr>
        <w:t>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332C29" w:rsidRDefault="00C541E5" w:rsidP="00332C29">
      <w:pPr>
        <w:spacing w:after="0" w:line="240" w:lineRule="auto"/>
        <w:ind w:firstLine="708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>98</w:t>
      </w:r>
      <w:r w:rsidR="00332C29" w:rsidRPr="00EB6267">
        <w:rPr>
          <w:rFonts w:ascii="Times New Roman" w:eastAsia="Arial CYR" w:hAnsi="Times New Roman"/>
          <w:bCs/>
          <w:sz w:val="28"/>
          <w:szCs w:val="28"/>
        </w:rPr>
        <w:t>.</w:t>
      </w:r>
      <w:r w:rsidR="00332C29">
        <w:rPr>
          <w:rFonts w:ascii="Times New Roman" w:eastAsia="Arial CYR" w:hAnsi="Times New Roman"/>
          <w:bCs/>
          <w:sz w:val="28"/>
          <w:szCs w:val="28"/>
        </w:rPr>
        <w:t> </w:t>
      </w:r>
      <w:r w:rsidR="00332C29" w:rsidRPr="00796C85">
        <w:rPr>
          <w:rFonts w:ascii="Times New Roman" w:eastAsia="Arial CYR" w:hAnsi="Times New Roman"/>
          <w:bCs/>
          <w:sz w:val="28"/>
          <w:szCs w:val="28"/>
        </w:rPr>
        <w:t xml:space="preserve">Для проведения проверки полноты и качества предоставления муниципальной услуги уполномоченным органом </w:t>
      </w:r>
      <w:r w:rsidR="00332C29">
        <w:rPr>
          <w:rFonts w:ascii="Times New Roman" w:eastAsia="Arial CYR" w:hAnsi="Times New Roman"/>
          <w:bCs/>
          <w:sz w:val="28"/>
          <w:szCs w:val="28"/>
        </w:rPr>
        <w:t>а</w:t>
      </w:r>
      <w:r w:rsidR="00332C29" w:rsidRPr="00796C85">
        <w:rPr>
          <w:rFonts w:ascii="Times New Roman" w:eastAsia="Arial CYR" w:hAnsi="Times New Roman"/>
          <w:bCs/>
          <w:sz w:val="28"/>
          <w:szCs w:val="28"/>
        </w:rPr>
        <w:t xml:space="preserve">дминистрации </w:t>
      </w:r>
      <w:r w:rsidR="00332C29">
        <w:rPr>
          <w:rFonts w:ascii="Times New Roman" w:eastAsia="Arial CYR" w:hAnsi="Times New Roman"/>
          <w:bCs/>
          <w:sz w:val="28"/>
          <w:szCs w:val="28"/>
        </w:rPr>
        <w:t xml:space="preserve">города Ставрополя </w:t>
      </w:r>
      <w:r w:rsidR="00332C29" w:rsidRPr="00796C85">
        <w:rPr>
          <w:rFonts w:ascii="Times New Roman" w:eastAsia="Arial CYR" w:hAnsi="Times New Roman"/>
          <w:bCs/>
          <w:sz w:val="28"/>
          <w:szCs w:val="28"/>
        </w:rPr>
        <w:t>формируется комиссия в составе должностных лиц Комитета и Центра.</w:t>
      </w:r>
    </w:p>
    <w:p w:rsidR="00332C29" w:rsidRDefault="00B0149B" w:rsidP="00332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41E5">
        <w:rPr>
          <w:rFonts w:ascii="Times New Roman" w:hAnsi="Times New Roman"/>
          <w:sz w:val="28"/>
          <w:szCs w:val="28"/>
        </w:rPr>
        <w:t>9</w:t>
      </w:r>
      <w:r w:rsidR="00332C29" w:rsidRPr="00300DF3">
        <w:rPr>
          <w:rFonts w:ascii="Times New Roman" w:hAnsi="Times New Roman"/>
          <w:sz w:val="28"/>
          <w:szCs w:val="28"/>
        </w:rPr>
        <w:t>.</w:t>
      </w:r>
      <w:r w:rsidR="00332C29">
        <w:rPr>
          <w:rFonts w:ascii="Times New Roman" w:hAnsi="Times New Roman"/>
          <w:sz w:val="28"/>
          <w:szCs w:val="28"/>
        </w:rPr>
        <w:t> </w:t>
      </w:r>
      <w:r w:rsidR="00332C29" w:rsidRPr="001D04E5">
        <w:rPr>
          <w:rFonts w:ascii="Times New Roman" w:hAnsi="Times New Roman"/>
          <w:sz w:val="28"/>
          <w:szCs w:val="28"/>
        </w:rPr>
        <w:t xml:space="preserve">Плановые проверки проводятся не реже одного раза в год. Внеплановые проверки проводятся </w:t>
      </w:r>
      <w:r w:rsidR="00332C29">
        <w:rPr>
          <w:rFonts w:ascii="Times New Roman" w:hAnsi="Times New Roman"/>
          <w:sz w:val="28"/>
          <w:szCs w:val="28"/>
        </w:rPr>
        <w:t xml:space="preserve"> по обращениям заявителей с жалобами на нарушение их прав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332C29" w:rsidRDefault="00C541E5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100</w:t>
      </w:r>
      <w:r w:rsidR="00332C29" w:rsidRPr="00C44B19">
        <w:rPr>
          <w:rFonts w:ascii="Times New Roman" w:eastAsia="Times New Roman" w:hAnsi="Times New Roman"/>
          <w:sz w:val="28"/>
          <w:szCs w:val="28"/>
        </w:rPr>
        <w:t>. В ходе плановых и внеплановых проверок:</w:t>
      </w:r>
    </w:p>
    <w:p w:rsidR="00332C29" w:rsidRDefault="0028491A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1) </w:t>
      </w:r>
      <w:r w:rsidR="00332C29">
        <w:rPr>
          <w:rFonts w:ascii="Times New Roman" w:eastAsia="Times New Roman" w:hAnsi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332C29" w:rsidRDefault="0028491A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 </w:t>
      </w:r>
      <w:r w:rsidR="00332C29">
        <w:rPr>
          <w:rFonts w:ascii="Times New Roman" w:eastAsia="Times New Roman" w:hAnsi="Times New Roman"/>
          <w:sz w:val="28"/>
          <w:szCs w:val="28"/>
        </w:rPr>
        <w:t>выявляются нарушения прав заявителей, недостатки, допущенные в ходе предоставления услуги;</w:t>
      </w:r>
    </w:p>
    <w:p w:rsidR="00332C29" w:rsidRDefault="00C541E5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101</w:t>
      </w:r>
      <w:r w:rsidR="00332C29" w:rsidRPr="0028491A">
        <w:rPr>
          <w:rFonts w:ascii="Times New Roman" w:eastAsia="Times New Roman" w:hAnsi="Times New Roman"/>
          <w:sz w:val="28"/>
          <w:szCs w:val="28"/>
        </w:rPr>
        <w:t>.</w:t>
      </w:r>
      <w:r w:rsidR="0028491A" w:rsidRPr="0028491A">
        <w:rPr>
          <w:rFonts w:ascii="Times New Roman" w:eastAsia="Times New Roman" w:hAnsi="Times New Roman"/>
          <w:sz w:val="28"/>
          <w:szCs w:val="28"/>
        </w:rPr>
        <w:t> </w:t>
      </w:r>
      <w:r w:rsidR="00332C29" w:rsidRPr="0028491A">
        <w:rPr>
          <w:rFonts w:ascii="Times New Roman" w:eastAsia="Times New Roman" w:hAnsi="Times New Roman"/>
          <w:sz w:val="28"/>
          <w:szCs w:val="28"/>
        </w:rPr>
        <w:t>Результаты</w:t>
      </w:r>
      <w:r w:rsidR="00332C29" w:rsidRPr="00C44B19">
        <w:rPr>
          <w:rFonts w:ascii="Times New Roman" w:eastAsia="Times New Roman" w:hAnsi="Times New Roman"/>
          <w:sz w:val="28"/>
          <w:szCs w:val="28"/>
        </w:rPr>
        <w:t xml:space="preserve">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32C29" w:rsidRPr="00C44B19" w:rsidRDefault="00C541E5" w:rsidP="0033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102</w:t>
      </w:r>
      <w:r w:rsidR="0028491A">
        <w:rPr>
          <w:rFonts w:ascii="Times New Roman" w:eastAsia="Times New Roman" w:hAnsi="Times New Roman"/>
          <w:sz w:val="28"/>
          <w:szCs w:val="28"/>
        </w:rPr>
        <w:t>. </w:t>
      </w:r>
      <w:r w:rsidR="00332C29">
        <w:rPr>
          <w:rFonts w:ascii="Times New Roman" w:eastAsia="Times New Roman" w:hAnsi="Times New Roman"/>
          <w:sz w:val="28"/>
          <w:szCs w:val="28"/>
        </w:rPr>
        <w:t xml:space="preserve">Контроль предоставления услуги со стороны граждан, их объединений и организаций осуществляется путем получения информации о результатах осуществления </w:t>
      </w:r>
      <w:proofErr w:type="gramStart"/>
      <w:r w:rsidR="00332C29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332C29">
        <w:rPr>
          <w:rFonts w:ascii="Times New Roman" w:eastAsia="Times New Roman" w:hAnsi="Times New Roman"/>
          <w:sz w:val="28"/>
          <w:szCs w:val="28"/>
        </w:rPr>
        <w:t xml:space="preserve"> полнотой и качеством предоставления услуги. 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2C29" w:rsidRPr="002B2AF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28491A">
        <w:rPr>
          <w:rFonts w:ascii="Times New Roman" w:hAnsi="Times New Roman"/>
          <w:sz w:val="28"/>
          <w:szCs w:val="28"/>
        </w:rPr>
        <w:t>. </w:t>
      </w:r>
      <w:r w:rsidRPr="002B2AF9">
        <w:rPr>
          <w:rFonts w:ascii="Times New Roman" w:hAnsi="Times New Roman"/>
          <w:sz w:val="28"/>
          <w:szCs w:val="28"/>
        </w:rPr>
        <w:t>Досудебн</w:t>
      </w:r>
      <w:r>
        <w:rPr>
          <w:rFonts w:ascii="Times New Roman" w:hAnsi="Times New Roman"/>
          <w:sz w:val="28"/>
          <w:szCs w:val="28"/>
        </w:rPr>
        <w:t>ый</w:t>
      </w:r>
      <w:r w:rsidRPr="002B2AF9">
        <w:rPr>
          <w:rFonts w:ascii="Times New Roman" w:hAnsi="Times New Roman"/>
          <w:sz w:val="28"/>
          <w:szCs w:val="28"/>
        </w:rPr>
        <w:t xml:space="preserve"> (внесудебн</w:t>
      </w:r>
      <w:r>
        <w:rPr>
          <w:rFonts w:ascii="Times New Roman" w:hAnsi="Times New Roman"/>
          <w:sz w:val="28"/>
          <w:szCs w:val="28"/>
        </w:rPr>
        <w:t>ый</w:t>
      </w:r>
      <w:r w:rsidRPr="002B2AF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2B2AF9">
        <w:rPr>
          <w:rFonts w:ascii="Times New Roman" w:hAnsi="Times New Roman"/>
          <w:sz w:val="28"/>
          <w:szCs w:val="28"/>
        </w:rPr>
        <w:t>обжаловани</w:t>
      </w:r>
      <w:r>
        <w:rPr>
          <w:rFonts w:ascii="Times New Roman" w:hAnsi="Times New Roman"/>
          <w:sz w:val="28"/>
          <w:szCs w:val="28"/>
        </w:rPr>
        <w:t>я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решений и действий (бездействия)</w:t>
      </w:r>
      <w:r w:rsidRPr="002B2AF9">
        <w:rPr>
          <w:rFonts w:ascii="Times New Roman" w:hAnsi="Times New Roman"/>
          <w:sz w:val="28"/>
          <w:szCs w:val="28"/>
        </w:rPr>
        <w:t xml:space="preserve"> 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предоставляющего услугу,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их </w:t>
      </w:r>
      <w:r w:rsidRPr="002B2AF9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2B2AF9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2A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2B2AF9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их</w:t>
      </w:r>
    </w:p>
    <w:p w:rsidR="00332C29" w:rsidRDefault="00332C29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36468" w:rsidRPr="003B246F" w:rsidRDefault="00936468" w:rsidP="0093646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Информация для заявителя о его праве подать жалобу</w:t>
      </w:r>
    </w:p>
    <w:p w:rsidR="00936468" w:rsidRDefault="00936468" w:rsidP="0093646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на решения и действия (бездействие) органа, предоставляющего муниципальную услугу,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лиц, муниципальн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/>
          <w:sz w:val="28"/>
          <w:szCs w:val="28"/>
          <w:lang w:eastAsia="ru-RU"/>
        </w:rPr>
        <w:t>их, специалистов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муниципальную услугу, Центра, специалист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  <w:proofErr w:type="gramEnd"/>
    </w:p>
    <w:p w:rsidR="00936468" w:rsidRPr="003B246F" w:rsidRDefault="00936468" w:rsidP="00936468">
      <w:pPr>
        <w:widowControl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6468" w:rsidRPr="003B246F" w:rsidRDefault="00C541E5" w:rsidP="009364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103</w:t>
      </w:r>
      <w:r w:rsidR="00936468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="00936468" w:rsidRPr="003B246F">
        <w:rPr>
          <w:rFonts w:ascii="Times New Roman" w:hAnsi="Times New Roman"/>
          <w:sz w:val="28"/>
          <w:szCs w:val="28"/>
          <w:lang w:eastAsia="ru-RU"/>
        </w:rPr>
        <w:t xml:space="preserve">Заявители имеют право на обжалование действий (бездействия) Комитета, Центра, должностного лица, муниципального служащего Комитета, специалиста Комитета, Центра в досудебном (внесудебном) </w:t>
      </w:r>
      <w:r w:rsidR="00936468" w:rsidRPr="003B246F">
        <w:rPr>
          <w:rFonts w:ascii="Times New Roman" w:hAnsi="Times New Roman"/>
          <w:sz w:val="28"/>
          <w:szCs w:val="28"/>
          <w:lang w:eastAsia="ru-RU"/>
        </w:rPr>
        <w:lastRenderedPageBreak/>
        <w:t>порядке.</w:t>
      </w:r>
      <w:proofErr w:type="gramEnd"/>
    </w:p>
    <w:p w:rsidR="00936468" w:rsidRDefault="00936468" w:rsidP="00332C29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36468" w:rsidRPr="003B246F" w:rsidRDefault="00936468" w:rsidP="00936468">
      <w:pPr>
        <w:widowControl w:val="0"/>
        <w:autoSpaceDE w:val="0"/>
        <w:autoSpaceDN w:val="0"/>
        <w:adjustRightInd w:val="0"/>
        <w:spacing w:after="0" w:line="242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Предмет жалобы</w:t>
      </w:r>
    </w:p>
    <w:p w:rsidR="00936468" w:rsidRPr="003B246F" w:rsidRDefault="00936468" w:rsidP="00936468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6468" w:rsidRPr="003B246F" w:rsidRDefault="00C541E5" w:rsidP="009364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104</w:t>
      </w:r>
      <w:r w:rsidR="0028491A">
        <w:rPr>
          <w:rFonts w:ascii="Times New Roman" w:hAnsi="Times New Roman"/>
          <w:sz w:val="28"/>
          <w:szCs w:val="28"/>
          <w:lang w:eastAsia="ru-RU"/>
        </w:rPr>
        <w:t>. </w:t>
      </w:r>
      <w:r w:rsidR="00936468" w:rsidRPr="003B246F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936468" w:rsidRPr="003B246F" w:rsidRDefault="00936468" w:rsidP="00936468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1) нарушение срока регистрации заявления о предоставлении муниципальной услуги;</w:t>
      </w:r>
    </w:p>
    <w:p w:rsidR="00936468" w:rsidRPr="003B246F" w:rsidRDefault="00936468" w:rsidP="00936468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2) нарушение Комитетом, должностным лицом, муниципальным служащим Комитета, специалистом Комитета срока предоставления муниципальной услуги;</w:t>
      </w:r>
    </w:p>
    <w:p w:rsidR="00936468" w:rsidRPr="003B246F" w:rsidRDefault="00936468" w:rsidP="00936468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936468" w:rsidRPr="003B246F" w:rsidRDefault="00936468" w:rsidP="00936468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Pr="003B246F">
        <w:rPr>
          <w:rFonts w:ascii="Times New Roman" w:hAnsi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936468" w:rsidRDefault="00936468" w:rsidP="00936468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отказ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Комитета, должностного лица </w:t>
      </w:r>
      <w:r w:rsidRPr="003B246F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936468" w:rsidRDefault="00936468" w:rsidP="00936468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 w:rsidRPr="003B246F">
        <w:rPr>
          <w:rFonts w:ascii="Times New Roman" w:hAnsi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1B6482" w:rsidRPr="0064628F" w:rsidRDefault="001B6482" w:rsidP="001B64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28F">
        <w:rPr>
          <w:rFonts w:ascii="Times New Roman" w:hAnsi="Times New Roman" w:cs="Times New Roman"/>
          <w:sz w:val="28"/>
          <w:szCs w:val="28"/>
        </w:rPr>
        <w:t xml:space="preserve">7)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исправлений, предусмотренного </w:t>
      </w:r>
      <w:hyperlink w:anchor="P463" w:history="1">
        <w:r w:rsidRPr="0064628F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2E3DA4">
          <w:rPr>
            <w:rFonts w:ascii="Times New Roman" w:hAnsi="Times New Roman" w:cs="Times New Roman"/>
            <w:sz w:val="28"/>
            <w:szCs w:val="28"/>
          </w:rPr>
          <w:t>92</w:t>
        </w:r>
      </w:hyperlink>
      <w:r w:rsidRPr="006462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4" w:history="1">
        <w:r w:rsidR="002E3DA4">
          <w:rPr>
            <w:rFonts w:ascii="Times New Roman" w:hAnsi="Times New Roman" w:cs="Times New Roman"/>
            <w:sz w:val="28"/>
            <w:szCs w:val="28"/>
          </w:rPr>
          <w:t>93</w:t>
        </w:r>
      </w:hyperlink>
      <w:r w:rsidRPr="0064628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36468" w:rsidRPr="003B246F" w:rsidRDefault="001B6482" w:rsidP="00936468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8</w:t>
      </w:r>
      <w:r w:rsidR="00936468" w:rsidRPr="003B246F">
        <w:rPr>
          <w:rFonts w:ascii="Times New Roman" w:hAnsi="Times New Roman"/>
          <w:sz w:val="28"/>
          <w:szCs w:val="28"/>
          <w:lang w:eastAsia="ru-RU"/>
        </w:rPr>
        <w:t>) отказ Комитета, должностного лица</w:t>
      </w:r>
      <w:r w:rsidR="0093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6468" w:rsidRPr="003B246F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36468" w:rsidRDefault="001B6482" w:rsidP="009364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936468">
        <w:rPr>
          <w:rFonts w:ascii="Times New Roman" w:hAnsi="Times New Roman"/>
          <w:sz w:val="28"/>
          <w:szCs w:val="28"/>
          <w:lang w:eastAsia="ru-RU"/>
        </w:rPr>
        <w:t>) </w:t>
      </w:r>
      <w:r w:rsidR="00936468" w:rsidRPr="003B246F"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</w:t>
      </w:r>
      <w:r w:rsidR="001C6FBA">
        <w:rPr>
          <w:rFonts w:ascii="Times New Roman" w:hAnsi="Times New Roman"/>
          <w:sz w:val="28"/>
          <w:szCs w:val="28"/>
          <w:lang w:eastAsia="ru-RU"/>
        </w:rPr>
        <w:t>оставления муниципальной услуги;</w:t>
      </w:r>
    </w:p>
    <w:p w:rsidR="001C6FBA" w:rsidRPr="001C6FBA" w:rsidRDefault="001B6482" w:rsidP="00A27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10</w:t>
      </w:r>
      <w:r w:rsidR="001C6FBA">
        <w:rPr>
          <w:rFonts w:ascii="Times New Roman" w:hAnsi="Times New Roman"/>
          <w:sz w:val="28"/>
          <w:szCs w:val="28"/>
          <w:lang w:eastAsia="ru-RU"/>
        </w:rPr>
        <w:t>) </w:t>
      </w:r>
      <w:r w:rsidR="001C6FBA" w:rsidRPr="001C6FBA">
        <w:rPr>
          <w:rFonts w:ascii="Times New Roman" w:eastAsiaTheme="minorHAnsi" w:hAnsi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223BD2">
        <w:rPr>
          <w:rFonts w:ascii="Times New Roman" w:hAnsi="Times New Roman"/>
          <w:sz w:val="28"/>
          <w:szCs w:val="28"/>
        </w:rPr>
        <w:lastRenderedPageBreak/>
        <w:t>Органы местного самоуправления города Ставрополя и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223BD2">
        <w:rPr>
          <w:rFonts w:ascii="Times New Roman" w:hAnsi="Times New Roman"/>
          <w:sz w:val="28"/>
          <w:szCs w:val="28"/>
        </w:rPr>
        <w:t>уполно</w:t>
      </w:r>
      <w:r>
        <w:rPr>
          <w:rFonts w:ascii="Times New Roman" w:hAnsi="Times New Roman"/>
          <w:sz w:val="28"/>
          <w:szCs w:val="28"/>
        </w:rPr>
        <w:t>моченные на рассмотрение жалобы</w:t>
      </w:r>
      <w:r w:rsidRPr="00223BD2">
        <w:rPr>
          <w:rFonts w:ascii="Times New Roman" w:hAnsi="Times New Roman"/>
          <w:sz w:val="28"/>
          <w:szCs w:val="28"/>
        </w:rPr>
        <w:t xml:space="preserve"> должностные лица,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223BD2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ым может быть направлена жалоба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5603" w:rsidRPr="003B246F" w:rsidRDefault="00C541E5" w:rsidP="00F25603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105</w:t>
      </w:r>
      <w:r w:rsidR="00E75272">
        <w:rPr>
          <w:rFonts w:ascii="Times New Roman" w:hAnsi="Times New Roman"/>
          <w:sz w:val="28"/>
          <w:szCs w:val="28"/>
          <w:lang w:eastAsia="ru-RU"/>
        </w:rPr>
        <w:t>. </w:t>
      </w:r>
      <w:r w:rsidR="00F25603"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специалистов Комитета подается в Комитет и рассматривается его руководителем.</w:t>
      </w:r>
    </w:p>
    <w:p w:rsidR="00F25603" w:rsidRPr="003B246F" w:rsidRDefault="00C541E5" w:rsidP="00F25603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106</w:t>
      </w:r>
      <w:r w:rsidR="00F25603" w:rsidRPr="003B246F">
        <w:rPr>
          <w:rFonts w:ascii="Times New Roman" w:hAnsi="Times New Roman"/>
          <w:sz w:val="28"/>
          <w:szCs w:val="28"/>
          <w:lang w:eastAsia="ru-RU"/>
        </w:rPr>
        <w:t>.</w:t>
      </w:r>
      <w:r w:rsidR="00F25603">
        <w:rPr>
          <w:rFonts w:ascii="Times New Roman" w:hAnsi="Times New Roman"/>
          <w:sz w:val="28"/>
          <w:szCs w:val="28"/>
          <w:lang w:eastAsia="ru-RU"/>
        </w:rPr>
        <w:t> </w:t>
      </w:r>
      <w:r w:rsidR="00F25603"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специалиста Центра подается в Центр и рассматривается его руководителем.</w:t>
      </w:r>
    </w:p>
    <w:p w:rsidR="00F25603" w:rsidRDefault="00C541E5" w:rsidP="00F25603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107</w:t>
      </w:r>
      <w:r w:rsidR="00F25603" w:rsidRPr="003B246F">
        <w:rPr>
          <w:rFonts w:ascii="Times New Roman" w:hAnsi="Times New Roman"/>
          <w:sz w:val="28"/>
          <w:szCs w:val="28"/>
          <w:lang w:eastAsia="ru-RU"/>
        </w:rPr>
        <w:t xml:space="preserve">. Жалоба на действия руководителей Комитета, </w:t>
      </w:r>
      <w:r w:rsidR="00F25603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="00F25603" w:rsidRPr="006A146B">
        <w:rPr>
          <w:rFonts w:ascii="Times New Roman" w:hAnsi="Times New Roman"/>
          <w:sz w:val="28"/>
          <w:szCs w:val="28"/>
        </w:rPr>
        <w:t xml:space="preserve"> </w:t>
      </w:r>
      <w:r w:rsidR="00F25603">
        <w:rPr>
          <w:rFonts w:ascii="Times New Roman" w:hAnsi="Times New Roman"/>
          <w:sz w:val="28"/>
          <w:szCs w:val="28"/>
        </w:rPr>
        <w:t>«</w:t>
      </w:r>
      <w:r w:rsidR="00F25603"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="00F25603" w:rsidRPr="003B246F">
        <w:rPr>
          <w:rFonts w:ascii="Times New Roman" w:hAnsi="Times New Roman"/>
          <w:sz w:val="28"/>
          <w:szCs w:val="28"/>
          <w:lang w:eastAsia="ru-RU"/>
        </w:rPr>
        <w:t xml:space="preserve"> подается в Администрацию и рассматривается </w:t>
      </w:r>
      <w:r w:rsidR="00F25603" w:rsidRPr="00A11D24">
        <w:rPr>
          <w:rFonts w:ascii="Times New Roman" w:hAnsi="Times New Roman"/>
          <w:sz w:val="28"/>
          <w:szCs w:val="28"/>
          <w:lang w:eastAsia="ru-RU"/>
        </w:rPr>
        <w:t>главой города Ставрополя.</w:t>
      </w:r>
    </w:p>
    <w:p w:rsidR="00332C29" w:rsidRDefault="00F25603" w:rsidP="00F256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Жалоба на действия руководителя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B5299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</w:t>
      </w:r>
      <w:r>
        <w:rPr>
          <w:rFonts w:ascii="Times New Roman" w:hAnsi="Times New Roman"/>
          <w:sz w:val="28"/>
          <w:szCs w:val="28"/>
        </w:rPr>
        <w:t>»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5D59">
        <w:rPr>
          <w:rFonts w:ascii="Times New Roman" w:hAnsi="Times New Roman"/>
          <w:sz w:val="28"/>
          <w:szCs w:val="28"/>
          <w:lang w:eastAsia="ru-RU"/>
        </w:rPr>
        <w:t xml:space="preserve">подается в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инистерство экономического развития Ставропольского края и рассматривается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должностным лицом,</w:t>
      </w:r>
      <w:r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075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наделенным полномочиями по рассмотрению жалоб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223BD2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332C29" w:rsidRPr="00223BD2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5272" w:rsidRPr="003B246F" w:rsidRDefault="00C541E5" w:rsidP="00E7527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108</w:t>
      </w:r>
      <w:r w:rsidR="00E75272" w:rsidRPr="003B246F">
        <w:rPr>
          <w:rFonts w:ascii="Times New Roman" w:hAnsi="Times New Roman"/>
          <w:sz w:val="28"/>
          <w:szCs w:val="28"/>
          <w:lang w:eastAsia="ru-RU"/>
        </w:rPr>
        <w:t>.</w:t>
      </w:r>
      <w:r w:rsidR="00E75272">
        <w:rPr>
          <w:rFonts w:ascii="Times New Roman" w:hAnsi="Times New Roman"/>
          <w:sz w:val="28"/>
          <w:szCs w:val="28"/>
          <w:lang w:eastAsia="ru-RU"/>
        </w:rPr>
        <w:t> </w:t>
      </w:r>
      <w:r w:rsidR="00E75272" w:rsidRPr="003B246F">
        <w:rPr>
          <w:rFonts w:ascii="Times New Roman" w:hAnsi="Times New Roman"/>
          <w:sz w:val="28"/>
          <w:szCs w:val="28"/>
          <w:lang w:eastAsia="ru-RU"/>
        </w:rPr>
        <w:t>Жалоба подается в письменной форме на бумажном носителе или в электронной форме.</w:t>
      </w:r>
    </w:p>
    <w:p w:rsidR="00E75272" w:rsidRPr="003B246F" w:rsidRDefault="00B0149B" w:rsidP="00E7527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C541E5">
        <w:rPr>
          <w:rFonts w:ascii="Times New Roman" w:hAnsi="Times New Roman"/>
          <w:sz w:val="28"/>
          <w:szCs w:val="28"/>
          <w:lang w:eastAsia="ru-RU"/>
        </w:rPr>
        <w:t>9</w:t>
      </w:r>
      <w:r w:rsidR="00E75272" w:rsidRPr="003B246F">
        <w:rPr>
          <w:rFonts w:ascii="Times New Roman" w:hAnsi="Times New Roman"/>
          <w:sz w:val="28"/>
          <w:szCs w:val="28"/>
          <w:lang w:eastAsia="ru-RU"/>
        </w:rPr>
        <w:t>. 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E75272" w:rsidRPr="003B246F" w:rsidRDefault="00C541E5" w:rsidP="00E7527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110</w:t>
      </w:r>
      <w:r w:rsidR="00E75272">
        <w:rPr>
          <w:rFonts w:ascii="Times New Roman" w:hAnsi="Times New Roman"/>
          <w:sz w:val="28"/>
          <w:szCs w:val="28"/>
          <w:lang w:eastAsia="ru-RU"/>
        </w:rPr>
        <w:t>. </w:t>
      </w:r>
      <w:r w:rsidR="00E75272" w:rsidRPr="003B246F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E75272" w:rsidRPr="003B246F" w:rsidRDefault="00E75272" w:rsidP="00E7527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1) 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 специалиста Комитета, Центра, решения и действия (бездействие) которых обжалуются;</w:t>
      </w:r>
      <w:proofErr w:type="gramEnd"/>
    </w:p>
    <w:p w:rsidR="00E75272" w:rsidRPr="003B246F" w:rsidRDefault="00E75272" w:rsidP="00E7527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фамилию, имя, отчество (последнее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574">
        <w:rPr>
          <w:rFonts w:ascii="Times New Roman" w:hAnsi="Times New Roman"/>
          <w:sz w:val="28"/>
          <w:szCs w:val="28"/>
          <w:lang w:eastAsia="ru-RU"/>
        </w:rPr>
        <w:t>физ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5272" w:rsidRPr="003B246F" w:rsidRDefault="00E75272" w:rsidP="00E7527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3) 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Комитета, Центра;</w:t>
      </w:r>
    </w:p>
    <w:p w:rsidR="00E75272" w:rsidRDefault="00E75272" w:rsidP="00E752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(бездействием), Комитета, Центра, должностного лица, муниципального служащего Комитета, руководителя Центра, специалиста </w:t>
      </w:r>
      <w:r w:rsidRPr="003B246F">
        <w:rPr>
          <w:rFonts w:ascii="Times New Roman" w:hAnsi="Times New Roman"/>
          <w:sz w:val="28"/>
          <w:szCs w:val="28"/>
          <w:lang w:eastAsia="ru-RU"/>
        </w:rPr>
        <w:lastRenderedPageBreak/>
        <w:t>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223BD2">
        <w:rPr>
          <w:rFonts w:ascii="Times New Roman" w:hAnsi="Times New Roman"/>
          <w:sz w:val="28"/>
          <w:szCs w:val="28"/>
        </w:rPr>
        <w:t>Сроки рассмотрения жалоб</w:t>
      </w:r>
    </w:p>
    <w:p w:rsidR="00332C29" w:rsidRPr="00223BD2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56652" w:rsidRDefault="00C541E5" w:rsidP="007566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111</w:t>
      </w:r>
      <w:r w:rsidR="00756652">
        <w:rPr>
          <w:rFonts w:ascii="Times New Roman" w:hAnsi="Times New Roman"/>
          <w:sz w:val="28"/>
          <w:szCs w:val="28"/>
          <w:lang w:eastAsia="ru-RU"/>
        </w:rPr>
        <w:t>. </w:t>
      </w:r>
      <w:r w:rsidR="00756652" w:rsidRPr="003B246F">
        <w:rPr>
          <w:rFonts w:ascii="Times New Roman" w:hAnsi="Times New Roman"/>
          <w:sz w:val="28"/>
          <w:szCs w:val="28"/>
          <w:lang w:eastAsia="ru-RU"/>
        </w:rPr>
        <w:t>Жалоба регистрируется в день ее поступления в Администрацию, Комитет, Центр.</w:t>
      </w:r>
    </w:p>
    <w:p w:rsidR="00756652" w:rsidRPr="003B246F" w:rsidRDefault="00C541E5" w:rsidP="007566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112</w:t>
      </w:r>
      <w:r w:rsidR="00756652" w:rsidRPr="003B246F">
        <w:rPr>
          <w:rFonts w:ascii="Times New Roman" w:hAnsi="Times New Roman"/>
          <w:sz w:val="28"/>
          <w:szCs w:val="28"/>
          <w:lang w:eastAsia="ru-RU"/>
        </w:rPr>
        <w:t>.</w:t>
      </w:r>
      <w:r w:rsidR="00756652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="00756652" w:rsidRPr="003B246F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Администрацию, Центр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756652">
        <w:rPr>
          <w:rFonts w:ascii="Times New Roman" w:hAnsi="Times New Roman"/>
          <w:sz w:val="28"/>
          <w:szCs w:val="28"/>
          <w:lang w:eastAsia="ru-RU"/>
        </w:rPr>
        <w:t>–</w:t>
      </w:r>
      <w:r w:rsidR="00756652" w:rsidRPr="003B246F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756652" w:rsidRPr="003B246F">
        <w:rPr>
          <w:rFonts w:ascii="Times New Roman" w:hAnsi="Times New Roman"/>
          <w:sz w:val="28"/>
          <w:szCs w:val="28"/>
          <w:lang w:eastAsia="ru-RU"/>
        </w:rPr>
        <w:t xml:space="preserve"> течение 5 рабочих дней со дня ее регистрации.</w:t>
      </w:r>
    </w:p>
    <w:p w:rsidR="00756652" w:rsidRPr="003B246F" w:rsidRDefault="00756652" w:rsidP="0075665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</w:t>
      </w:r>
      <w:r w:rsidR="00C541E5">
        <w:rPr>
          <w:rFonts w:ascii="Times New Roman" w:hAnsi="Times New Roman"/>
          <w:sz w:val="28"/>
          <w:szCs w:val="28"/>
          <w:lang w:eastAsia="ru-RU"/>
        </w:rPr>
        <w:t>13</w:t>
      </w:r>
      <w:r w:rsidRPr="003B246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 xml:space="preserve">Жалоба на действия специалистов Комитета, Центра подлежит рассмотрению руководителем Комитета, Центра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со дня ее регистрации.</w:t>
      </w:r>
      <w:proofErr w:type="gramEnd"/>
    </w:p>
    <w:p w:rsidR="0028491A" w:rsidRDefault="0028491A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223BD2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332C29" w:rsidRPr="00223BD2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56652" w:rsidRPr="00D55BB8" w:rsidRDefault="00756652" w:rsidP="0075665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BB8">
        <w:rPr>
          <w:rFonts w:ascii="Times New Roman" w:hAnsi="Times New Roman"/>
          <w:sz w:val="28"/>
          <w:szCs w:val="28"/>
          <w:lang w:eastAsia="ru-RU"/>
        </w:rPr>
        <w:t>1</w:t>
      </w:r>
      <w:r w:rsidR="00C541E5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D55BB8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756652" w:rsidRPr="00D55BB8" w:rsidRDefault="00756652" w:rsidP="0075665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 </w:t>
      </w:r>
      <w:r w:rsidRPr="00D55BB8">
        <w:rPr>
          <w:rFonts w:ascii="Times New Roman" w:hAnsi="Times New Roman"/>
          <w:sz w:val="28"/>
          <w:szCs w:val="28"/>
          <w:lang w:eastAsia="ru-RU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  <w:proofErr w:type="gramEnd"/>
    </w:p>
    <w:p w:rsidR="00756652" w:rsidRPr="00D55BB8" w:rsidRDefault="00756652" w:rsidP="0075665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BB8">
        <w:rPr>
          <w:rFonts w:ascii="Times New Roman" w:hAnsi="Times New Roman"/>
          <w:sz w:val="28"/>
          <w:szCs w:val="28"/>
          <w:lang w:eastAsia="ru-RU"/>
        </w:rPr>
        <w:t xml:space="preserve">В случае принятия главой города Ставрополя решения об удовлетворении жалобы заявителя на отказ в предоставлении муниципальной услуги, в досудебном (внесудебном) порядке оказание муниципальной услуги возобновляется с начала административной процедуры, предусмотренной </w:t>
      </w:r>
      <w:r w:rsidRPr="00070DA7">
        <w:rPr>
          <w:rFonts w:ascii="Times New Roman" w:hAnsi="Times New Roman"/>
          <w:sz w:val="28"/>
          <w:szCs w:val="28"/>
          <w:lang w:eastAsia="ru-RU"/>
        </w:rPr>
        <w:t xml:space="preserve">пунктом </w:t>
      </w:r>
      <w:r w:rsidR="00F7506E" w:rsidRPr="00070DA7">
        <w:rPr>
          <w:rFonts w:ascii="Times New Roman" w:hAnsi="Times New Roman"/>
          <w:sz w:val="28"/>
          <w:szCs w:val="28"/>
          <w:lang w:eastAsia="ru-RU"/>
        </w:rPr>
        <w:t>4</w:t>
      </w:r>
      <w:r w:rsidR="002E3DA4">
        <w:rPr>
          <w:rFonts w:ascii="Times New Roman" w:hAnsi="Times New Roman"/>
          <w:sz w:val="28"/>
          <w:szCs w:val="28"/>
          <w:lang w:eastAsia="ru-RU"/>
        </w:rPr>
        <w:t>1</w:t>
      </w:r>
      <w:r w:rsidRPr="00D55BB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756652" w:rsidRPr="003B246F" w:rsidRDefault="00756652" w:rsidP="00756652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D55BB8">
        <w:rPr>
          <w:rFonts w:ascii="Times New Roman" w:hAnsi="Times New Roman"/>
          <w:sz w:val="28"/>
          <w:szCs w:val="28"/>
          <w:lang w:eastAsia="ru-RU"/>
        </w:rPr>
        <w:t>Отказ в удовлетворении жалобы.</w:t>
      </w:r>
    </w:p>
    <w:p w:rsidR="00756652" w:rsidRDefault="00756652" w:rsidP="007566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</w:t>
      </w:r>
      <w:r w:rsidR="00C541E5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B246F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B246F">
        <w:rPr>
          <w:rFonts w:ascii="Times New Roman" w:hAnsi="Times New Roman"/>
          <w:sz w:val="28"/>
          <w:szCs w:val="28"/>
          <w:lang w:eastAsia="ru-RU"/>
        </w:rPr>
        <w:t>е полномочиями по рассмотрению жалоб, незамедлительно направляют имеющиеся материалы в органы прокуратуры.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23BD2">
        <w:rPr>
          <w:rFonts w:ascii="Times New Roman" w:hAnsi="Times New Roman"/>
          <w:sz w:val="28"/>
          <w:szCs w:val="28"/>
        </w:rPr>
        <w:t xml:space="preserve">Порядок информирования заявителя о результатах 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23BD2">
        <w:rPr>
          <w:rFonts w:ascii="Times New Roman" w:hAnsi="Times New Roman"/>
          <w:sz w:val="28"/>
          <w:szCs w:val="28"/>
        </w:rPr>
        <w:lastRenderedPageBreak/>
        <w:t>рассмотрения жалобы</w:t>
      </w:r>
    </w:p>
    <w:p w:rsidR="00332C29" w:rsidRPr="00223BD2" w:rsidRDefault="00332C29" w:rsidP="00332C2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14076" w:rsidRPr="003B246F" w:rsidRDefault="00C541E5" w:rsidP="00214076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116</w:t>
      </w:r>
      <w:r w:rsidR="00214076">
        <w:rPr>
          <w:rFonts w:ascii="Times New Roman" w:hAnsi="Times New Roman"/>
          <w:sz w:val="28"/>
          <w:szCs w:val="28"/>
          <w:lang w:eastAsia="ru-RU"/>
        </w:rPr>
        <w:t>. </w:t>
      </w:r>
      <w:r w:rsidR="00214076" w:rsidRPr="003B246F">
        <w:rPr>
          <w:rFonts w:ascii="Times New Roman" w:hAnsi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214076" w:rsidRDefault="00214076" w:rsidP="002140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</w:t>
      </w:r>
      <w:r w:rsidR="00C541E5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27F1">
        <w:rPr>
          <w:rFonts w:ascii="Times New Roman" w:eastAsia="Times New Roman" w:hAnsi="Times New Roman"/>
          <w:sz w:val="28"/>
          <w:szCs w:val="28"/>
          <w:lang w:eastAsia="ar-SA"/>
        </w:rPr>
        <w:t>Порядок обжалования решения по жалобе</w:t>
      </w: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27F1" w:rsidRPr="005527F1" w:rsidRDefault="00C541E5" w:rsidP="0055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118</w:t>
      </w:r>
      <w:r w:rsidR="005527F1" w:rsidRPr="005527F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527F1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5527F1" w:rsidRPr="005527F1">
        <w:rPr>
          <w:rFonts w:ascii="Times New Roman" w:eastAsia="Times New Roman" w:hAnsi="Times New Roman"/>
          <w:sz w:val="28"/>
          <w:szCs w:val="28"/>
          <w:lang w:eastAsia="ar-SA"/>
        </w:rPr>
        <w:t>Решение по жалобе может быть обжаловано в порядке, установленном законодательством Российской Федерации.</w:t>
      </w: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27F1">
        <w:rPr>
          <w:rFonts w:ascii="Times New Roman" w:eastAsia="Times New Roman" w:hAnsi="Times New Roman"/>
          <w:sz w:val="28"/>
          <w:szCs w:val="28"/>
          <w:lang w:eastAsia="ar-SA"/>
        </w:rPr>
        <w:t>Право заявителя на получение информации и документов,</w:t>
      </w: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527F1">
        <w:rPr>
          <w:rFonts w:ascii="Times New Roman" w:eastAsia="Times New Roman" w:hAnsi="Times New Roman"/>
          <w:sz w:val="28"/>
          <w:szCs w:val="28"/>
          <w:lang w:eastAsia="ar-SA"/>
        </w:rPr>
        <w:t>необходимых</w:t>
      </w:r>
      <w:proofErr w:type="gramEnd"/>
      <w:r w:rsidRPr="005527F1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обоснования и рассмотрения жалобы</w:t>
      </w: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27F1" w:rsidRPr="005527F1" w:rsidRDefault="00C541E5" w:rsidP="0055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119</w:t>
      </w:r>
      <w:r w:rsidR="005527F1">
        <w:rPr>
          <w:rFonts w:ascii="Times New Roman" w:eastAsia="Times New Roman" w:hAnsi="Times New Roman"/>
          <w:sz w:val="28"/>
          <w:szCs w:val="28"/>
          <w:lang w:eastAsia="ar-SA"/>
        </w:rPr>
        <w:t>. </w:t>
      </w:r>
      <w:r w:rsidR="005527F1" w:rsidRPr="005527F1">
        <w:rPr>
          <w:rFonts w:ascii="Times New Roman" w:eastAsia="Times New Roman" w:hAnsi="Times New Roman"/>
          <w:sz w:val="28"/>
          <w:szCs w:val="28"/>
          <w:lang w:eastAsia="ar-SA"/>
        </w:rPr>
        <w:t>Заявитель вправе получать информацию и документы, необходимые для рассмотрения жалобы,</w:t>
      </w:r>
      <w:r w:rsidR="005527F1" w:rsidRPr="005527F1">
        <w:rPr>
          <w:rFonts w:ascii="Arial" w:eastAsia="Lucida Sans Unicode" w:hAnsi="Arial" w:cs="Arial"/>
          <w:kern w:val="1"/>
          <w:sz w:val="21"/>
          <w:szCs w:val="24"/>
          <w:lang w:eastAsia="ar-SA"/>
        </w:rPr>
        <w:t xml:space="preserve"> </w:t>
      </w:r>
      <w:r w:rsidR="005527F1" w:rsidRPr="005527F1">
        <w:rPr>
          <w:rFonts w:ascii="Times New Roman" w:eastAsia="Times New Roman" w:hAnsi="Times New Roman"/>
          <w:sz w:val="28"/>
          <w:szCs w:val="28"/>
          <w:lang w:eastAsia="ar-SA"/>
        </w:rPr>
        <w:t>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27F1">
        <w:rPr>
          <w:rFonts w:ascii="Times New Roman" w:eastAsia="Times New Roman" w:hAnsi="Times New Roman"/>
          <w:sz w:val="28"/>
          <w:szCs w:val="28"/>
          <w:lang w:eastAsia="ar-SA"/>
        </w:rPr>
        <w:t>Способы информирования заявителей о порядке подачи</w:t>
      </w: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27F1">
        <w:rPr>
          <w:rFonts w:ascii="Times New Roman" w:eastAsia="Times New Roman" w:hAnsi="Times New Roman"/>
          <w:sz w:val="28"/>
          <w:szCs w:val="28"/>
          <w:lang w:eastAsia="ar-SA"/>
        </w:rPr>
        <w:t>и рассмотрения жалобы</w:t>
      </w:r>
    </w:p>
    <w:p w:rsidR="005527F1" w:rsidRPr="005527F1" w:rsidRDefault="005527F1" w:rsidP="0055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27F1" w:rsidRPr="005527F1" w:rsidRDefault="00C541E5" w:rsidP="0055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1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120</w:t>
      </w:r>
      <w:r w:rsidR="005527F1">
        <w:rPr>
          <w:rFonts w:ascii="Times New Roman" w:eastAsia="Times New Roman" w:hAnsi="Times New Roman"/>
          <w:sz w:val="28"/>
          <w:szCs w:val="28"/>
          <w:lang w:eastAsia="ar-SA"/>
        </w:rPr>
        <w:t>. </w:t>
      </w:r>
      <w:r w:rsidR="005527F1" w:rsidRPr="005527F1">
        <w:rPr>
          <w:rFonts w:ascii="Times New Roman" w:eastAsia="Times New Roman" w:hAnsi="Times New Roman"/>
          <w:sz w:val="28"/>
          <w:szCs w:val="28"/>
          <w:lang w:eastAsia="ar-SA"/>
        </w:rPr>
        <w:t>Информирование заявителей о порядке подачи и рассмотрения жалобы осуществляется в соответствии пунктами 22,23 Административного регламента.</w:t>
      </w: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27F1" w:rsidRDefault="005527F1" w:rsidP="00332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32C29" w:rsidRDefault="00332C29" w:rsidP="00332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32C29" w:rsidRPr="008E6FE5" w:rsidRDefault="00332C29" w:rsidP="00332C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E6FE5">
        <w:rPr>
          <w:rFonts w:ascii="Times New Roman" w:hAnsi="Times New Roman"/>
          <w:sz w:val="28"/>
          <w:szCs w:val="28"/>
        </w:rPr>
        <w:t>Руководитель комитета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D6A9B">
        <w:rPr>
          <w:rFonts w:ascii="Times New Roman" w:hAnsi="Times New Roman"/>
          <w:sz w:val="28"/>
          <w:szCs w:val="28"/>
        </w:rPr>
        <w:t xml:space="preserve"> </w:t>
      </w:r>
      <w:r w:rsidRPr="008E6FE5">
        <w:rPr>
          <w:rFonts w:ascii="Times New Roman" w:hAnsi="Times New Roman"/>
          <w:sz w:val="28"/>
          <w:szCs w:val="28"/>
        </w:rPr>
        <w:t xml:space="preserve">  </w:t>
      </w:r>
      <w:r w:rsidR="008D6A9B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8D6A9B">
        <w:rPr>
          <w:rFonts w:ascii="Times New Roman" w:hAnsi="Times New Roman"/>
          <w:sz w:val="28"/>
          <w:szCs w:val="28"/>
        </w:rPr>
        <w:t>Меценатова</w:t>
      </w:r>
      <w:proofErr w:type="spellEnd"/>
    </w:p>
    <w:p w:rsidR="00332C29" w:rsidRDefault="00332C29" w:rsidP="00332C29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32C29" w:rsidSect="00632EA7">
          <w:headerReference w:type="default" r:id="rId1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31"/>
        <w:tblW w:w="1055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236"/>
      </w:tblGrid>
      <w:tr w:rsidR="00A867A6" w:rsidRPr="00A867A6" w:rsidTr="00533F54">
        <w:tc>
          <w:tcPr>
            <w:tcW w:w="10314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0"/>
              <w:gridCol w:w="4871"/>
            </w:tblGrid>
            <w:tr w:rsidR="00531B83" w:rsidRPr="00531B83" w:rsidTr="00533F54">
              <w:tc>
                <w:tcPr>
                  <w:tcW w:w="4870" w:type="dxa"/>
                </w:tcPr>
                <w:p w:rsidR="00531B83" w:rsidRPr="00531B83" w:rsidRDefault="00531B83" w:rsidP="00531B83">
                  <w:pPr>
                    <w:spacing w:line="240" w:lineRule="exact"/>
                    <w:rPr>
                      <w:rFonts w:ascii="Times New Roman" w:eastAsia="Times New Roman" w:hAnsi="Times New Roman"/>
                      <w:color w:val="000000"/>
                      <w:spacing w:val="-3"/>
                      <w:sz w:val="28"/>
                      <w:szCs w:val="28"/>
                    </w:rPr>
                  </w:pPr>
                </w:p>
              </w:tc>
              <w:tc>
                <w:tcPr>
                  <w:tcW w:w="4871" w:type="dxa"/>
                </w:tcPr>
                <w:p w:rsidR="00531B83" w:rsidRDefault="00531B83" w:rsidP="00531B83">
                  <w:pPr>
                    <w:spacing w:line="240" w:lineRule="exact"/>
                    <w:rPr>
                      <w:rFonts w:ascii="Times New Roman" w:eastAsia="Times New Roman" w:hAnsi="Times New Roman"/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531B83" w:rsidRPr="00531B83" w:rsidRDefault="009063E2" w:rsidP="00531B83">
                  <w:pPr>
                    <w:spacing w:line="240" w:lineRule="exac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Приложение 1</w:t>
                  </w:r>
                </w:p>
                <w:p w:rsidR="00531B83" w:rsidRPr="00531B83" w:rsidRDefault="00531B83" w:rsidP="00531B83">
                  <w:pPr>
                    <w:spacing w:line="240" w:lineRule="exac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531B83" w:rsidRPr="009E4E72" w:rsidRDefault="00531B83" w:rsidP="00531B83">
                  <w:pPr>
                    <w:spacing w:line="240" w:lineRule="exac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31B8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 административному регламенту по предоставлению муниципальной услуги</w:t>
                  </w:r>
                  <w:r w:rsidR="009E4E7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531B8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«Выдача, переоформление, продление срока действия разрешения на право организации розничного рынка</w:t>
                  </w:r>
                  <w:r w:rsidR="00B33BB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, </w:t>
                  </w:r>
                  <w:r w:rsidR="00B33BB8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выдача дубликата или копии </w:t>
                  </w:r>
                  <w:r w:rsidR="00B33BB8" w:rsidRPr="00A867A6">
                    <w:rPr>
                      <w:rFonts w:ascii="Times New Roman" w:hAnsi="Times New Roman"/>
                      <w:sz w:val="28"/>
                      <w:szCs w:val="28"/>
                    </w:rPr>
                    <w:t>разрешения на право организации розничного рынка</w:t>
                  </w:r>
                  <w:r w:rsidRPr="00531B8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31B83" w:rsidRPr="00531B83" w:rsidRDefault="00531B83" w:rsidP="00531B83">
            <w:pPr>
              <w:spacing w:line="240" w:lineRule="exac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531B83" w:rsidRPr="00531B83" w:rsidRDefault="00531B83" w:rsidP="00531B8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1B83">
              <w:rPr>
                <w:rFonts w:ascii="Times New Roman" w:eastAsia="Times New Roman" w:hAnsi="Times New Roman"/>
                <w:sz w:val="28"/>
                <w:szCs w:val="28"/>
              </w:rPr>
              <w:t>Форма заявления о предоставлении услуги</w:t>
            </w:r>
          </w:p>
          <w:p w:rsidR="00531B83" w:rsidRPr="00531B83" w:rsidRDefault="00531B83" w:rsidP="00531B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531B83" w:rsidRPr="00531B83" w:rsidTr="00533F54">
              <w:tc>
                <w:tcPr>
                  <w:tcW w:w="4785" w:type="dxa"/>
                </w:tcPr>
                <w:p w:rsidR="00531B83" w:rsidRPr="00531B83" w:rsidRDefault="00531B83" w:rsidP="00531B83">
                  <w:pPr>
                    <w:spacing w:line="240" w:lineRule="exact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</w:tcPr>
                <w:p w:rsidR="00531B83" w:rsidRPr="00531B83" w:rsidRDefault="00531B83" w:rsidP="00531B83">
                  <w:pPr>
                    <w:spacing w:line="240" w:lineRule="exact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531B83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Руководителю комитета </w:t>
                  </w:r>
                  <w:r w:rsidR="00860DAC" w:rsidRPr="00860DAC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экономического развития </w:t>
                  </w:r>
                  <w:r w:rsidRPr="00531B83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и торговли администрации города Ставрополя</w:t>
                  </w:r>
                </w:p>
                <w:p w:rsidR="00531B83" w:rsidRPr="00531B83" w:rsidRDefault="00531B83" w:rsidP="00531B83">
                  <w:pPr>
                    <w:spacing w:line="240" w:lineRule="exact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531B83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______________________________</w:t>
                  </w:r>
                </w:p>
                <w:p w:rsidR="00531B83" w:rsidRPr="00531B83" w:rsidRDefault="00531B83" w:rsidP="00531B83">
                  <w:pPr>
                    <w:spacing w:line="240" w:lineRule="exact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31B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(Ф.И.О. руководителя комитета)</w:t>
                  </w:r>
                </w:p>
              </w:tc>
            </w:tr>
          </w:tbl>
          <w:p w:rsidR="00531B83" w:rsidRPr="001C459C" w:rsidRDefault="00531B83" w:rsidP="001C459C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E7655" w:rsidRPr="00333623" w:rsidRDefault="00CE7655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CE7655" w:rsidRPr="00333623" w:rsidRDefault="00CE7655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о выдаче разрешения на право организации</w:t>
            </w:r>
          </w:p>
          <w:p w:rsidR="00CE7655" w:rsidRPr="00333623" w:rsidRDefault="00CE7655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 xml:space="preserve">розничного рынка на территории 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>города Ставрополя</w:t>
            </w:r>
          </w:p>
          <w:p w:rsidR="00CE7655" w:rsidRPr="00333623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E7655" w:rsidRPr="00333623" w:rsidRDefault="00CE7655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r:id="rId19" w:history="1">
              <w:r w:rsidRPr="00333623">
                <w:rPr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="00B54296">
              <w:rPr>
                <w:rFonts w:ascii="Times New Roman" w:hAnsi="Times New Roman"/>
                <w:sz w:val="28"/>
                <w:szCs w:val="28"/>
              </w:rPr>
              <w:t xml:space="preserve"> Правительства 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от 10.03.2007 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>№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 148 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>«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>Об утверждении Правил выдачи разрешений на право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>организации розничного рынка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>»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</w:t>
            </w:r>
            <w:r w:rsidR="0033362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CE7655" w:rsidRPr="00333623" w:rsidRDefault="00CE7655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просит рассмотреть вопрос о выдаче разрешения на право организации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розничного рынка на территории 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 xml:space="preserve">города Ставрополя 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на срок от 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>«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>___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>»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 __________ 20__ года 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>«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>___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>»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 __________ 20__ года.</w:t>
            </w:r>
          </w:p>
          <w:p w:rsidR="00CE7655" w:rsidRPr="00333623" w:rsidRDefault="00CE7655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Сведения о претенденте на получение разрешения на право организации</w:t>
            </w:r>
            <w:r w:rsidR="001C459C" w:rsidRPr="00333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>розничного рынка:</w:t>
            </w:r>
          </w:p>
          <w:p w:rsidR="00CE7655" w:rsidRPr="00333623" w:rsidRDefault="001C459C" w:rsidP="003314A8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1. 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 xml:space="preserve">Полное и </w:t>
            </w:r>
            <w:r w:rsidR="00CE7655" w:rsidRPr="005F2828">
              <w:rPr>
                <w:rFonts w:ascii="Times New Roman" w:hAnsi="Times New Roman"/>
                <w:i/>
                <w:sz w:val="24"/>
                <w:szCs w:val="24"/>
              </w:rPr>
              <w:t>(если  имеется)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 xml:space="preserve"> сокращенное наименование </w:t>
            </w:r>
            <w:r w:rsidR="005F2828" w:rsidRPr="005F4783">
              <w:rPr>
                <w:rFonts w:ascii="Times New Roman" w:hAnsi="Times New Roman"/>
                <w:i/>
                <w:sz w:val="24"/>
                <w:szCs w:val="24"/>
              </w:rPr>
              <w:t>(в том числе фирменное наименование)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</w:t>
            </w:r>
            <w:r w:rsidR="00333623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Pr="00333623" w:rsidRDefault="001C459C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2. 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Организационно-правовая форма юридического лица ____________________</w:t>
            </w:r>
            <w:r w:rsidR="00333623">
              <w:rPr>
                <w:rFonts w:ascii="Times New Roman" w:hAnsi="Times New Roman"/>
                <w:sz w:val="28"/>
                <w:szCs w:val="28"/>
              </w:rPr>
              <w:t>__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Pr="00333623" w:rsidRDefault="001C459C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3. 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Место нахождения юридического лица _</w:t>
            </w:r>
            <w:r w:rsidR="0033362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65661" w:rsidRPr="00333623" w:rsidRDefault="00665661" w:rsidP="00665661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="00533F5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Pr="00333623" w:rsidRDefault="001C459C" w:rsidP="003314A8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4. 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Место нахождения объекта или объектов недвижимости, расположенных на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территории, в пределах которой предполагается организовать розничный рынок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333623"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</w:p>
          <w:p w:rsidR="00CE7655" w:rsidRPr="00333623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="00533F5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Pr="00333623" w:rsidRDefault="001C459C" w:rsidP="003314A8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5. 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записи о создании юридического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лица ____________________________________________</w:t>
            </w:r>
            <w:r w:rsidR="0033362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Pr="00333623" w:rsidRDefault="001C459C" w:rsidP="003314A8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6. 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Документ, подтверждающий факт внесения сведений о юридическом лице в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Единый государственный реестр юридических лиц _____________________________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>____</w:t>
            </w:r>
            <w:r w:rsidR="00333623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E7655" w:rsidRPr="00333623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="00533F5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Pr="00333623" w:rsidRDefault="001C459C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7. 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</w:t>
            </w:r>
            <w:r w:rsidR="00333623">
              <w:rPr>
                <w:rFonts w:ascii="Times New Roman" w:hAnsi="Times New Roman"/>
                <w:sz w:val="28"/>
                <w:szCs w:val="28"/>
              </w:rPr>
              <w:t xml:space="preserve">ьщика </w:t>
            </w:r>
            <w:r w:rsidR="0033362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</w:t>
            </w:r>
            <w:r w:rsidR="003314A8" w:rsidRPr="003336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Pr="00533F54" w:rsidRDefault="001C459C" w:rsidP="00533F54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8. 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Документ, подтверждающий  постановку  юридического  лица на учет в</w:t>
            </w:r>
            <w:r w:rsidR="00665661" w:rsidRPr="003336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налоговом органе __________________________________________________________</w:t>
            </w:r>
            <w:r w:rsidR="00665661" w:rsidRPr="00533F5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Pr="00333623" w:rsidRDefault="001C459C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9. 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 xml:space="preserve">Тип рынка, который предполагается организовать </w:t>
            </w:r>
          </w:p>
          <w:p w:rsidR="00CE7655" w:rsidRPr="00333623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="00533F5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665661" w:rsidRPr="003336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655" w:rsidRDefault="001C459C" w:rsidP="001C459C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>10. </w:t>
            </w:r>
            <w:r w:rsidR="00CE7655" w:rsidRPr="00333623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  <w:p w:rsidR="0030599E" w:rsidRDefault="0030599E" w:rsidP="003059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0599E" w:rsidRPr="00333623" w:rsidRDefault="0030599E" w:rsidP="003059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E7655" w:rsidRPr="00333623" w:rsidRDefault="00333623" w:rsidP="003336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«_____»___________20______</w:t>
            </w:r>
            <w:r w:rsidR="0030599E">
              <w:rPr>
                <w:rFonts w:ascii="Times New Roman" w:hAnsi="Times New Roman"/>
                <w:sz w:val="28"/>
                <w:szCs w:val="28"/>
              </w:rPr>
              <w:t xml:space="preserve"> г.  </w:t>
            </w:r>
            <w:r w:rsidR="0030599E">
              <w:rPr>
                <w:rFonts w:ascii="Times New Roman" w:hAnsi="Times New Roman"/>
                <w:i/>
                <w:sz w:val="28"/>
                <w:szCs w:val="28"/>
              </w:rPr>
              <w:t>___________________</w:t>
            </w:r>
            <w:r w:rsidR="0030599E">
              <w:rPr>
                <w:rFonts w:ascii="Times New Roman" w:hAnsi="Times New Roman"/>
                <w:sz w:val="28"/>
                <w:szCs w:val="28"/>
              </w:rPr>
              <w:t>_______                         ФИО</w:t>
            </w:r>
          </w:p>
          <w:p w:rsidR="00333623" w:rsidRPr="0030599E" w:rsidRDefault="0030599E" w:rsidP="00333623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599E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333623" w:rsidRPr="0030599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0599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CE7655" w:rsidRPr="0030599E">
              <w:rPr>
                <w:rFonts w:ascii="Times New Roman" w:hAnsi="Times New Roman"/>
                <w:i/>
                <w:sz w:val="24"/>
                <w:szCs w:val="24"/>
              </w:rPr>
              <w:t>ата подачи</w:t>
            </w:r>
            <w:r w:rsidRPr="0030599E">
              <w:rPr>
                <w:rFonts w:ascii="Times New Roman" w:hAnsi="Times New Roman"/>
                <w:i/>
                <w:sz w:val="24"/>
                <w:szCs w:val="24"/>
              </w:rPr>
              <w:t xml:space="preserve"> заявления)</w:t>
            </w:r>
            <w:r w:rsidR="00CE7655" w:rsidRPr="0030599E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Pr="0030599E">
              <w:rPr>
                <w:rFonts w:ascii="Times New Roman" w:hAnsi="Times New Roman"/>
                <w:i/>
                <w:sz w:val="24"/>
                <w:szCs w:val="24"/>
              </w:rPr>
              <w:t>(подпись должностного лица)</w:t>
            </w:r>
          </w:p>
          <w:p w:rsidR="00CE7655" w:rsidRPr="00333623" w:rsidRDefault="00CE7655" w:rsidP="00333623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E7655" w:rsidRPr="00333623" w:rsidRDefault="00CE7655" w:rsidP="00333623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 xml:space="preserve">Доверенность </w:t>
            </w:r>
            <w:proofErr w:type="gramStart"/>
            <w:r w:rsidRPr="0033362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33623">
              <w:rPr>
                <w:rFonts w:ascii="Times New Roman" w:hAnsi="Times New Roman"/>
                <w:sz w:val="28"/>
                <w:szCs w:val="28"/>
              </w:rPr>
              <w:t xml:space="preserve"> _____________ </w:t>
            </w:r>
            <w:r w:rsidR="00665661" w:rsidRPr="00333623">
              <w:rPr>
                <w:rFonts w:ascii="Times New Roman" w:hAnsi="Times New Roman"/>
                <w:sz w:val="28"/>
                <w:szCs w:val="28"/>
              </w:rPr>
              <w:t>№</w:t>
            </w:r>
            <w:r w:rsidRPr="00333623">
              <w:rPr>
                <w:rFonts w:ascii="Times New Roman" w:hAnsi="Times New Roman"/>
                <w:sz w:val="28"/>
                <w:szCs w:val="28"/>
              </w:rPr>
              <w:t xml:space="preserve"> ___</w:t>
            </w:r>
          </w:p>
          <w:p w:rsidR="00CE7655" w:rsidRPr="00333623" w:rsidRDefault="00CE7655" w:rsidP="00333623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t xml:space="preserve">Печать </w:t>
            </w:r>
            <w:r w:rsidRPr="0030599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2927BC">
              <w:rPr>
                <w:rFonts w:ascii="Times New Roman" w:hAnsi="Times New Roman"/>
                <w:i/>
                <w:sz w:val="24"/>
                <w:szCs w:val="24"/>
              </w:rPr>
              <w:t>при наличии</w:t>
            </w:r>
            <w:r w:rsidRPr="0030599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CE7655" w:rsidRPr="00333623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74"/>
              <w:gridCol w:w="3827"/>
            </w:tblGrid>
            <w:tr w:rsidR="00CE7655" w:rsidRPr="00333623" w:rsidTr="00533F54">
              <w:tc>
                <w:tcPr>
                  <w:tcW w:w="6374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3623">
                    <w:rPr>
                      <w:rFonts w:ascii="Times New Roman" w:hAnsi="Times New Roman"/>
                      <w:sz w:val="28"/>
                      <w:szCs w:val="28"/>
                    </w:rPr>
                    <w:t>Результат услуги прошу направить</w:t>
                  </w:r>
                </w:p>
              </w:tc>
              <w:tc>
                <w:tcPr>
                  <w:tcW w:w="3827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3623">
                    <w:rPr>
                      <w:rFonts w:ascii="Times New Roman" w:hAnsi="Times New Roman"/>
                      <w:sz w:val="28"/>
                      <w:szCs w:val="28"/>
                    </w:rPr>
                    <w:t>место для отметки:</w:t>
                  </w:r>
                </w:p>
              </w:tc>
            </w:tr>
            <w:tr w:rsidR="00CE7655" w:rsidRPr="00333623" w:rsidTr="00533F54">
              <w:tc>
                <w:tcPr>
                  <w:tcW w:w="6374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3623">
                    <w:rPr>
                      <w:rFonts w:ascii="Times New Roman" w:hAnsi="Times New Roman"/>
                      <w:sz w:val="28"/>
                      <w:szCs w:val="28"/>
                    </w:rPr>
                    <w:t>почтой на адрес местонахождения</w:t>
                  </w:r>
                </w:p>
              </w:tc>
              <w:tc>
                <w:tcPr>
                  <w:tcW w:w="3827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E7655" w:rsidRPr="00333623" w:rsidTr="00533F54">
              <w:tc>
                <w:tcPr>
                  <w:tcW w:w="6374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3623"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почтой, указанной в заявлении</w:t>
                  </w:r>
                </w:p>
              </w:tc>
              <w:tc>
                <w:tcPr>
                  <w:tcW w:w="3827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E7655" w:rsidRPr="00333623" w:rsidTr="00533F54">
              <w:tc>
                <w:tcPr>
                  <w:tcW w:w="6374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3623">
                    <w:rPr>
                      <w:rFonts w:ascii="Times New Roman" w:hAnsi="Times New Roman"/>
                      <w:sz w:val="28"/>
                      <w:szCs w:val="28"/>
                    </w:rPr>
                    <w:t>прошу не направлять, а сообщить по телефону, указанному в заявлении</w:t>
                  </w:r>
                </w:p>
              </w:tc>
              <w:tc>
                <w:tcPr>
                  <w:tcW w:w="3827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E7655" w:rsidRPr="00333623" w:rsidTr="00533F54">
              <w:tc>
                <w:tcPr>
                  <w:tcW w:w="6374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3623">
                    <w:rPr>
                      <w:rFonts w:ascii="Times New Roman" w:hAnsi="Times New Roman"/>
                      <w:sz w:val="28"/>
                      <w:szCs w:val="28"/>
                    </w:rPr>
                    <w:t>в МФЦ</w:t>
                  </w:r>
                </w:p>
              </w:tc>
              <w:tc>
                <w:tcPr>
                  <w:tcW w:w="3827" w:type="dxa"/>
                </w:tcPr>
                <w:p w:rsidR="00CE7655" w:rsidRPr="00333623" w:rsidRDefault="00CE7655" w:rsidP="00CE7655">
                  <w:pPr>
                    <w:numPr>
                      <w:ilvl w:val="0"/>
                      <w:numId w:val="2"/>
                    </w:numPr>
                    <w:tabs>
                      <w:tab w:val="clear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E7655" w:rsidRPr="00333623" w:rsidRDefault="00CE7655" w:rsidP="00CE765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333623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531B83" w:rsidRPr="00333623" w:rsidRDefault="00531B83" w:rsidP="00531B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</w:pPr>
            <w:r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 xml:space="preserve">Способ получения  результата предоставления услуги: </w:t>
            </w:r>
          </w:p>
          <w:p w:rsidR="00531B83" w:rsidRPr="00333623" w:rsidRDefault="00531B83" w:rsidP="00531B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</w:pPr>
            <w:r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 xml:space="preserve">1) в случае обращения за предоставлением услуги в комитет </w:t>
            </w:r>
            <w:r w:rsidR="00860DAC" w:rsidRPr="00860DAC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>экономического развития</w:t>
            </w:r>
            <w:r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 xml:space="preserve"> и торговли администрации города Ставрополя (</w:t>
            </w:r>
            <w:proofErr w:type="gramStart"/>
            <w:r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>ненужное</w:t>
            </w:r>
            <w:proofErr w:type="gramEnd"/>
            <w:r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 xml:space="preserve"> зачеркнуть):</w:t>
            </w:r>
          </w:p>
          <w:p w:rsidR="00531B83" w:rsidRPr="00333623" w:rsidRDefault="00531B83" w:rsidP="00531B8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3623">
              <w:rPr>
                <w:rFonts w:ascii="Times New Roman" w:eastAsiaTheme="minorHAnsi" w:hAnsi="Times New Roman"/>
                <w:sz w:val="28"/>
                <w:szCs w:val="28"/>
              </w:rPr>
              <w:t xml:space="preserve">а) на бумажном носителе в комитете </w:t>
            </w:r>
            <w:r w:rsidR="00860DAC" w:rsidRPr="00860DAC">
              <w:rPr>
                <w:rFonts w:ascii="Times New Roman" w:eastAsiaTheme="minorHAnsi" w:hAnsi="Times New Roman"/>
                <w:sz w:val="28"/>
                <w:szCs w:val="28"/>
              </w:rPr>
              <w:t xml:space="preserve">экономического развития </w:t>
            </w:r>
            <w:r w:rsidRPr="00333623">
              <w:rPr>
                <w:rFonts w:ascii="Times New Roman" w:eastAsiaTheme="minorHAnsi" w:hAnsi="Times New Roman"/>
                <w:sz w:val="28"/>
                <w:szCs w:val="28"/>
              </w:rPr>
              <w:t>и торговли администрации города Ставрополя;</w:t>
            </w:r>
          </w:p>
          <w:p w:rsidR="00531B83" w:rsidRPr="00333623" w:rsidRDefault="00531B83" w:rsidP="00A968A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3623">
              <w:rPr>
                <w:rFonts w:ascii="Times New Roman" w:eastAsiaTheme="minorHAnsi" w:hAnsi="Times New Roman"/>
                <w:sz w:val="28"/>
                <w:szCs w:val="28"/>
              </w:rPr>
              <w:t>б) в форме электронного документа по адресу электронной почты</w:t>
            </w:r>
            <w:proofErr w:type="gramStart"/>
            <w:r w:rsidRPr="00333623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="0030599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33623">
              <w:rPr>
                <w:rFonts w:ascii="Times New Roman" w:eastAsiaTheme="minorHAnsi" w:hAnsi="Times New Roman"/>
                <w:sz w:val="28"/>
                <w:szCs w:val="28"/>
              </w:rPr>
              <w:t>__________;</w:t>
            </w:r>
            <w:proofErr w:type="gramEnd"/>
          </w:p>
          <w:p w:rsidR="00531B83" w:rsidRPr="00333623" w:rsidRDefault="00531B83" w:rsidP="00531B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</w:pPr>
            <w:r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 xml:space="preserve">2) в случае обращения за предоставлением услуги в многофункциональный центр </w:t>
            </w:r>
            <w:r w:rsidR="00A968AF"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>(</w:t>
            </w:r>
            <w:proofErr w:type="gramStart"/>
            <w:r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>ненужное</w:t>
            </w:r>
            <w:proofErr w:type="gramEnd"/>
            <w:r w:rsidRPr="00333623"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  <w:t xml:space="preserve"> зачеркнуть):</w:t>
            </w:r>
          </w:p>
          <w:p w:rsidR="00531B83" w:rsidRPr="00333623" w:rsidRDefault="00531B83" w:rsidP="00531B8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3623">
              <w:rPr>
                <w:rFonts w:ascii="Times New Roman" w:eastAsiaTheme="minorHAnsi" w:hAnsi="Times New Roman"/>
                <w:sz w:val="28"/>
                <w:szCs w:val="28"/>
              </w:rPr>
              <w:t>а) на бумажном носителе в многофункциональном центре;</w:t>
            </w:r>
          </w:p>
          <w:p w:rsidR="00531B83" w:rsidRPr="00333623" w:rsidRDefault="00531B83" w:rsidP="00531B8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3623">
              <w:rPr>
                <w:rFonts w:ascii="Times New Roman" w:eastAsiaTheme="minorHAnsi" w:hAnsi="Times New Roman"/>
                <w:sz w:val="28"/>
                <w:szCs w:val="28"/>
              </w:rPr>
              <w:t>б) в форме электронного документа по адресу электронной почты</w:t>
            </w:r>
            <w:proofErr w:type="gramStart"/>
            <w:r w:rsidRPr="00333623">
              <w:rPr>
                <w:rFonts w:ascii="Times New Roman" w:eastAsiaTheme="minorHAnsi" w:hAnsi="Times New Roman"/>
                <w:sz w:val="28"/>
                <w:szCs w:val="28"/>
              </w:rPr>
              <w:t>:__________;</w:t>
            </w:r>
            <w:proofErr w:type="gramEnd"/>
          </w:p>
          <w:p w:rsidR="00531B83" w:rsidRPr="00333623" w:rsidRDefault="00531B83" w:rsidP="00531B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33623">
              <w:rPr>
                <w:rFonts w:ascii="Times New Roman" w:eastAsia="Times New Roman" w:hAnsi="Times New Roman"/>
                <w:sz w:val="28"/>
                <w:szCs w:val="28"/>
              </w:rPr>
              <w:t>3) 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</w:t>
            </w:r>
            <w:r w:rsidR="00A968AF" w:rsidRPr="00333623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</w:rPr>
              <w:t>)</w:t>
            </w:r>
            <w:r w:rsidR="00A968AF" w:rsidRPr="0033362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33623">
              <w:rPr>
                <w:rFonts w:ascii="Times New Roman" w:eastAsia="Times New Roman" w:hAnsi="Times New Roman"/>
                <w:sz w:val="28"/>
                <w:szCs w:val="28"/>
              </w:rPr>
              <w:t>(ненужное зачеркнуть):</w:t>
            </w:r>
            <w:proofErr w:type="gramEnd"/>
          </w:p>
          <w:p w:rsidR="00531B83" w:rsidRPr="00333623" w:rsidRDefault="00531B83" w:rsidP="00531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3623">
              <w:rPr>
                <w:rFonts w:ascii="Times New Roman" w:eastAsia="Times New Roman" w:hAnsi="Times New Roman"/>
                <w:sz w:val="28"/>
                <w:szCs w:val="28"/>
              </w:rPr>
              <w:t>а) 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531B83" w:rsidRPr="00333623" w:rsidRDefault="00531B83" w:rsidP="00531B8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3623">
              <w:rPr>
                <w:rFonts w:ascii="Times New Roman" w:eastAsia="Times New Roman" w:hAnsi="Times New Roman"/>
                <w:sz w:val="28"/>
                <w:szCs w:val="28"/>
              </w:rPr>
              <w:t>б) в виде документа на бумажном носителе, подтверждающего содержание электронного документа, в многофункциональном центре.</w:t>
            </w:r>
          </w:p>
          <w:p w:rsidR="00531B83" w:rsidRPr="00531B83" w:rsidRDefault="00531B83" w:rsidP="00531B83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531B83" w:rsidRPr="00531B83" w:rsidRDefault="00531B83" w:rsidP="00531B8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531B83">
              <w:rPr>
                <w:rFonts w:ascii="Times New Roman" w:eastAsia="Times New Roman" w:hAnsi="Times New Roman"/>
              </w:rPr>
              <w:t>ФИО исполнителя</w:t>
            </w:r>
          </w:p>
          <w:p w:rsidR="00531B83" w:rsidRPr="00531B83" w:rsidRDefault="00531B83" w:rsidP="00531B83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1B83">
              <w:rPr>
                <w:rFonts w:ascii="Times New Roman" w:eastAsia="Times New Roman" w:hAnsi="Times New Roman"/>
              </w:rPr>
              <w:t>тел. исполнителя</w:t>
            </w:r>
            <w:r w:rsidRPr="00531B83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7276E6" w:rsidRDefault="007276E6" w:rsidP="00531B83">
            <w:pPr>
              <w:autoSpaceDE w:val="0"/>
              <w:autoSpaceDN w:val="0"/>
              <w:adjustRightInd w:val="0"/>
              <w:spacing w:line="240" w:lineRule="exact"/>
              <w:ind w:left="595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1B83" w:rsidRPr="00A867A6" w:rsidRDefault="009063E2" w:rsidP="00531B83">
            <w:pPr>
              <w:autoSpaceDE w:val="0"/>
              <w:autoSpaceDN w:val="0"/>
              <w:adjustRightInd w:val="0"/>
              <w:spacing w:line="240" w:lineRule="exact"/>
              <w:ind w:left="59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2</w:t>
            </w:r>
          </w:p>
          <w:p w:rsidR="00531B83" w:rsidRPr="00A867A6" w:rsidRDefault="00531B83" w:rsidP="00531B83">
            <w:pPr>
              <w:autoSpaceDE w:val="0"/>
              <w:autoSpaceDN w:val="0"/>
              <w:adjustRightInd w:val="0"/>
              <w:spacing w:line="240" w:lineRule="exact"/>
              <w:ind w:left="595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1B83" w:rsidRPr="00531B83" w:rsidRDefault="00531B83" w:rsidP="00531B83">
            <w:pPr>
              <w:spacing w:line="240" w:lineRule="exact"/>
              <w:ind w:left="595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административному </w:t>
            </w:r>
            <w:r w:rsidRPr="00A867A6">
              <w:rPr>
                <w:rFonts w:ascii="Times New Roman" w:eastAsia="Times New Roman" w:hAnsi="Times New Roman"/>
                <w:sz w:val="28"/>
                <w:szCs w:val="28"/>
              </w:rPr>
              <w:t xml:space="preserve">регламенту по предоставлению муниципальной услуги </w:t>
            </w:r>
            <w:r w:rsidRPr="00A867A6">
              <w:rPr>
                <w:rFonts w:ascii="Times New Roman" w:eastAsia="Times New Roman" w:hAnsi="Times New Roman" w:cs="Calibri"/>
                <w:sz w:val="28"/>
                <w:szCs w:val="28"/>
              </w:rPr>
              <w:t>«Выдача, переоформление, продление срока действия разрешения на право организации розничного рынка</w:t>
            </w:r>
            <w:r w:rsidR="00B33BB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 </w:t>
            </w:r>
            <w:r w:rsidR="00B33BB8">
              <w:rPr>
                <w:rFonts w:ascii="Times New Roman" w:hAnsi="Times New Roman"/>
                <w:sz w:val="28"/>
                <w:szCs w:val="28"/>
              </w:rPr>
              <w:t xml:space="preserve">выдача дубликата или копии </w:t>
            </w:r>
            <w:r w:rsidR="00B33BB8" w:rsidRPr="00A867A6">
              <w:rPr>
                <w:rFonts w:ascii="Times New Roman" w:hAnsi="Times New Roman"/>
                <w:sz w:val="28"/>
                <w:szCs w:val="28"/>
              </w:rPr>
              <w:t>разрешения на право организации розничного рынка</w:t>
            </w:r>
            <w:r w:rsidRPr="00A867A6">
              <w:rPr>
                <w:rFonts w:ascii="Times New Roman" w:eastAsia="Times New Roman" w:hAnsi="Times New Roman" w:cs="Calibri"/>
                <w:sz w:val="28"/>
                <w:szCs w:val="28"/>
              </w:rPr>
              <w:t>»</w:t>
            </w:r>
          </w:p>
          <w:p w:rsidR="00A867A6" w:rsidRPr="00A867A6" w:rsidRDefault="00A867A6" w:rsidP="00A86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05133" w:rsidRDefault="00205133" w:rsidP="00A867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67A6" w:rsidRPr="00A867A6" w:rsidRDefault="00A867A6" w:rsidP="001A745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867A6" w:rsidRPr="006E06E5" w:rsidRDefault="00A867A6" w:rsidP="006E06E5">
      <w:pPr>
        <w:autoSpaceDE w:val="0"/>
        <w:autoSpaceDN w:val="0"/>
        <w:adjustRightInd w:val="0"/>
        <w:spacing w:after="0" w:line="240" w:lineRule="exact"/>
        <w:ind w:left="-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7655" w:rsidRPr="0030599E" w:rsidRDefault="00CE7655" w:rsidP="006E06E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ЗАЯВЛЕНИЕ</w:t>
      </w:r>
    </w:p>
    <w:p w:rsidR="00CE7655" w:rsidRPr="0030599E" w:rsidRDefault="00CE7655" w:rsidP="006E06E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о переоформлении разрешения на право организации</w:t>
      </w:r>
    </w:p>
    <w:p w:rsidR="00CE7655" w:rsidRPr="0030599E" w:rsidRDefault="00CE7655" w:rsidP="006E06E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 xml:space="preserve">розничного рынка на территории </w:t>
      </w:r>
      <w:r w:rsidR="006E06E5" w:rsidRPr="0030599E">
        <w:rPr>
          <w:rFonts w:ascii="Times New Roman" w:hAnsi="Times New Roman"/>
          <w:sz w:val="28"/>
          <w:szCs w:val="28"/>
        </w:rPr>
        <w:t>города Ставрополя</w:t>
      </w:r>
    </w:p>
    <w:p w:rsidR="00CE7655" w:rsidRPr="0030599E" w:rsidRDefault="00CE7655" w:rsidP="006E06E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7655" w:rsidRPr="0030599E" w:rsidRDefault="006E06E5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Pr="0030599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0599E">
        <w:rPr>
          <w:rFonts w:ascii="Times New Roman" w:hAnsi="Times New Roman"/>
          <w:sz w:val="28"/>
          <w:szCs w:val="28"/>
        </w:rPr>
        <w:t xml:space="preserve"> Правительства  Российской Федерации      </w:t>
      </w:r>
      <w:r w:rsidR="00CC695E" w:rsidRPr="0030599E">
        <w:rPr>
          <w:rFonts w:ascii="Times New Roman" w:hAnsi="Times New Roman"/>
          <w:sz w:val="28"/>
          <w:szCs w:val="28"/>
        </w:rPr>
        <w:t xml:space="preserve">                  </w:t>
      </w:r>
      <w:r w:rsidRPr="0030599E">
        <w:rPr>
          <w:rFonts w:ascii="Times New Roman" w:hAnsi="Times New Roman"/>
          <w:sz w:val="28"/>
          <w:szCs w:val="28"/>
        </w:rPr>
        <w:t>от 10.03.2007 № 148 «Об утверждении Правил выдачи разрешений на право организации розничного рынка» _____________</w:t>
      </w:r>
      <w:r w:rsidR="008A42C0" w:rsidRPr="0030599E">
        <w:rPr>
          <w:rFonts w:ascii="Times New Roman" w:hAnsi="Times New Roman"/>
          <w:sz w:val="28"/>
          <w:szCs w:val="28"/>
        </w:rPr>
        <w:t>_____________________________</w:t>
      </w:r>
      <w:r w:rsidR="00DB0DC3" w:rsidRPr="0030599E">
        <w:rPr>
          <w:rFonts w:ascii="Times New Roman" w:hAnsi="Times New Roman"/>
          <w:sz w:val="28"/>
          <w:szCs w:val="28"/>
        </w:rPr>
        <w:t xml:space="preserve"> </w:t>
      </w:r>
      <w:r w:rsidR="008A42C0" w:rsidRPr="0030599E">
        <w:rPr>
          <w:rFonts w:ascii="Times New Roman" w:hAnsi="Times New Roman"/>
          <w:sz w:val="28"/>
          <w:szCs w:val="28"/>
        </w:rPr>
        <w:t xml:space="preserve">просит рассмотреть вопрос </w:t>
      </w:r>
      <w:r w:rsidR="00CE7655" w:rsidRPr="0030599E">
        <w:rPr>
          <w:rFonts w:ascii="Times New Roman" w:hAnsi="Times New Roman"/>
          <w:sz w:val="28"/>
          <w:szCs w:val="28"/>
        </w:rPr>
        <w:t>о переоформлении разрешения на право  организации</w:t>
      </w:r>
      <w:r w:rsidR="00DB0DC3" w:rsidRPr="0030599E">
        <w:rPr>
          <w:rFonts w:ascii="Times New Roman" w:hAnsi="Times New Roman"/>
          <w:sz w:val="28"/>
          <w:szCs w:val="28"/>
        </w:rPr>
        <w:t xml:space="preserve"> </w:t>
      </w:r>
      <w:r w:rsidR="00CE7655" w:rsidRPr="0030599E">
        <w:rPr>
          <w:rFonts w:ascii="Times New Roman" w:hAnsi="Times New Roman"/>
          <w:sz w:val="28"/>
          <w:szCs w:val="28"/>
        </w:rPr>
        <w:t xml:space="preserve">розничного рынка </w:t>
      </w:r>
      <w:r w:rsidR="00CE7655" w:rsidRPr="0030599E">
        <w:rPr>
          <w:rFonts w:ascii="Times New Roman" w:hAnsi="Times New Roman"/>
          <w:bCs/>
          <w:sz w:val="28"/>
          <w:szCs w:val="28"/>
        </w:rPr>
        <w:t>регистрационный номер _______________________</w:t>
      </w:r>
      <w:r w:rsidR="008A42C0" w:rsidRPr="0030599E">
        <w:rPr>
          <w:rFonts w:ascii="Times New Roman" w:hAnsi="Times New Roman"/>
          <w:bCs/>
          <w:sz w:val="28"/>
          <w:szCs w:val="28"/>
        </w:rPr>
        <w:t>__________</w:t>
      </w:r>
      <w:r w:rsidR="00DB0DC3" w:rsidRPr="0030599E">
        <w:rPr>
          <w:rFonts w:ascii="Times New Roman" w:hAnsi="Times New Roman"/>
          <w:bCs/>
          <w:sz w:val="28"/>
          <w:szCs w:val="28"/>
        </w:rPr>
        <w:t xml:space="preserve"> </w:t>
      </w:r>
      <w:r w:rsidR="008A42C0" w:rsidRPr="0030599E">
        <w:rPr>
          <w:rFonts w:ascii="Times New Roman" w:hAnsi="Times New Roman"/>
          <w:bCs/>
          <w:sz w:val="28"/>
          <w:szCs w:val="28"/>
        </w:rPr>
        <w:t>дата выдачи ______________</w:t>
      </w:r>
      <w:r w:rsidR="00CE7655" w:rsidRPr="0030599E">
        <w:rPr>
          <w:rFonts w:ascii="Times New Roman" w:hAnsi="Times New Roman"/>
          <w:bCs/>
          <w:sz w:val="28"/>
          <w:szCs w:val="28"/>
        </w:rPr>
        <w:t>, выданного ____</w:t>
      </w:r>
      <w:r w:rsidR="0030599E"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CE7655" w:rsidRPr="0030599E" w:rsidRDefault="008A42C0" w:rsidP="00DB0DC3">
      <w:pPr>
        <w:autoSpaceDE w:val="0"/>
        <w:autoSpaceDN w:val="0"/>
        <w:adjustRightInd w:val="0"/>
        <w:spacing w:after="0" w:line="240" w:lineRule="auto"/>
        <w:ind w:left="-567" w:firstLine="567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30599E">
        <w:rPr>
          <w:rFonts w:ascii="Times New Roman" w:hAnsi="Times New Roman"/>
          <w:bCs/>
          <w:i/>
          <w:sz w:val="28"/>
          <w:szCs w:val="28"/>
        </w:rPr>
        <w:t xml:space="preserve">                                 </w:t>
      </w:r>
      <w:r w:rsidR="00DB0DC3" w:rsidRPr="0030599E">
        <w:rPr>
          <w:rFonts w:ascii="Times New Roman" w:hAnsi="Times New Roman"/>
          <w:bCs/>
          <w:i/>
          <w:sz w:val="28"/>
          <w:szCs w:val="28"/>
        </w:rPr>
        <w:t xml:space="preserve">                           </w:t>
      </w:r>
      <w:r w:rsidR="0030599E">
        <w:rPr>
          <w:rFonts w:ascii="Times New Roman" w:hAnsi="Times New Roman"/>
          <w:bCs/>
          <w:i/>
          <w:sz w:val="28"/>
          <w:szCs w:val="28"/>
        </w:rPr>
        <w:t xml:space="preserve">      </w:t>
      </w:r>
      <w:r w:rsidR="00CE7655" w:rsidRPr="0030599E">
        <w:rPr>
          <w:rFonts w:ascii="Times New Roman" w:hAnsi="Times New Roman"/>
          <w:bCs/>
          <w:i/>
          <w:sz w:val="28"/>
          <w:szCs w:val="28"/>
        </w:rPr>
        <w:t>(</w:t>
      </w:r>
      <w:r w:rsidR="00CE7655" w:rsidRPr="0030599E">
        <w:rPr>
          <w:rFonts w:ascii="Times New Roman" w:hAnsi="Times New Roman"/>
          <w:bCs/>
          <w:i/>
          <w:sz w:val="24"/>
          <w:szCs w:val="24"/>
        </w:rPr>
        <w:t>реквизиты документа о выдаче разрешения</w:t>
      </w:r>
      <w:r w:rsidR="00CE7655" w:rsidRPr="0030599E">
        <w:rPr>
          <w:rFonts w:ascii="Times New Roman" w:hAnsi="Times New Roman"/>
          <w:bCs/>
          <w:i/>
          <w:sz w:val="28"/>
          <w:szCs w:val="28"/>
        </w:rPr>
        <w:t>)</w:t>
      </w:r>
      <w:r w:rsidR="00DB0DC3" w:rsidRPr="0030599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E7655" w:rsidRPr="0030599E">
        <w:rPr>
          <w:rFonts w:ascii="Times New Roman" w:hAnsi="Times New Roman"/>
          <w:sz w:val="28"/>
          <w:szCs w:val="28"/>
        </w:rPr>
        <w:t>на право организации розничного рынка:</w:t>
      </w:r>
    </w:p>
    <w:p w:rsidR="00CE7655" w:rsidRPr="0030599E" w:rsidRDefault="00CE7655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bCs/>
          <w:sz w:val="28"/>
          <w:szCs w:val="28"/>
        </w:rPr>
        <w:t>тип рынка</w:t>
      </w:r>
      <w:r w:rsidRPr="0030599E">
        <w:rPr>
          <w:rFonts w:ascii="Times New Roman" w:hAnsi="Times New Roman"/>
          <w:sz w:val="28"/>
          <w:szCs w:val="28"/>
        </w:rPr>
        <w:t xml:space="preserve"> _________________________________</w:t>
      </w:r>
      <w:r w:rsidR="0030599E">
        <w:rPr>
          <w:rFonts w:ascii="Times New Roman" w:hAnsi="Times New Roman"/>
          <w:sz w:val="28"/>
          <w:szCs w:val="28"/>
        </w:rPr>
        <w:t>_______________________</w:t>
      </w:r>
    </w:p>
    <w:p w:rsidR="00CE7655" w:rsidRPr="0030599E" w:rsidRDefault="00CE7655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по адресу _________________________________</w:t>
      </w:r>
      <w:r w:rsidR="0030599E">
        <w:rPr>
          <w:rFonts w:ascii="Times New Roman" w:hAnsi="Times New Roman"/>
          <w:sz w:val="28"/>
          <w:szCs w:val="28"/>
        </w:rPr>
        <w:t>________________________</w:t>
      </w:r>
    </w:p>
    <w:p w:rsidR="00CE7655" w:rsidRPr="0030599E" w:rsidRDefault="00CE7655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-567" w:right="425" w:firstLine="567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30599E">
        <w:rPr>
          <w:rFonts w:ascii="Times New Roman" w:hAnsi="Times New Roman"/>
          <w:bCs/>
          <w:i/>
          <w:sz w:val="28"/>
          <w:szCs w:val="28"/>
        </w:rPr>
        <w:t>(</w:t>
      </w:r>
      <w:r w:rsidRPr="0030599E">
        <w:rPr>
          <w:rFonts w:ascii="Times New Roman" w:hAnsi="Times New Roman"/>
          <w:bCs/>
          <w:i/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</w:t>
      </w:r>
      <w:r w:rsidRPr="0030599E">
        <w:rPr>
          <w:rFonts w:ascii="Times New Roman" w:hAnsi="Times New Roman"/>
          <w:bCs/>
          <w:i/>
          <w:sz w:val="28"/>
          <w:szCs w:val="28"/>
        </w:rPr>
        <w:t>)</w:t>
      </w:r>
    </w:p>
    <w:p w:rsidR="00CE7655" w:rsidRPr="0030599E" w:rsidRDefault="00CE7655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 xml:space="preserve">в связи </w:t>
      </w:r>
      <w:r w:rsidRPr="0030599E">
        <w:rPr>
          <w:rFonts w:ascii="Times New Roman" w:hAnsi="Times New Roman"/>
          <w:bCs/>
          <w:sz w:val="28"/>
          <w:szCs w:val="28"/>
        </w:rPr>
        <w:t>___________________________________</w:t>
      </w:r>
      <w:r w:rsidR="0030599E">
        <w:rPr>
          <w:rFonts w:ascii="Times New Roman" w:hAnsi="Times New Roman"/>
          <w:bCs/>
          <w:sz w:val="28"/>
          <w:szCs w:val="28"/>
        </w:rPr>
        <w:t>________________________</w:t>
      </w:r>
    </w:p>
    <w:p w:rsidR="00CE7655" w:rsidRPr="0030599E" w:rsidRDefault="00CE7655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-567" w:right="425" w:firstLine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0599E">
        <w:rPr>
          <w:rFonts w:ascii="Times New Roman" w:hAnsi="Times New Roman"/>
          <w:bCs/>
          <w:i/>
          <w:sz w:val="24"/>
          <w:szCs w:val="24"/>
        </w:rPr>
        <w:t>(указать причины переоформления разрешения – реорганизация юридического лица в форме преобразования; изменение его наименования; изменение типа рынка)</w:t>
      </w:r>
    </w:p>
    <w:p w:rsidR="00CE7655" w:rsidRPr="0030599E" w:rsidRDefault="00CE7655" w:rsidP="00DB0DC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Сведения  о  заявителе:</w:t>
      </w:r>
    </w:p>
    <w:p w:rsidR="00CE7655" w:rsidRPr="0030599E" w:rsidRDefault="0004096E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1. </w:t>
      </w:r>
      <w:r w:rsidR="00CE7655" w:rsidRPr="0030599E">
        <w:rPr>
          <w:rFonts w:ascii="Times New Roman" w:hAnsi="Times New Roman"/>
          <w:sz w:val="28"/>
          <w:szCs w:val="28"/>
        </w:rPr>
        <w:t xml:space="preserve">Полное и </w:t>
      </w:r>
      <w:r w:rsidR="005F2828" w:rsidRPr="005F2828">
        <w:rPr>
          <w:rFonts w:ascii="Times New Roman" w:hAnsi="Times New Roman"/>
          <w:i/>
          <w:sz w:val="24"/>
          <w:szCs w:val="24"/>
        </w:rPr>
        <w:t>(если имеется)</w:t>
      </w:r>
      <w:r w:rsidR="00CE7655" w:rsidRPr="0030599E">
        <w:rPr>
          <w:rFonts w:ascii="Times New Roman" w:hAnsi="Times New Roman"/>
          <w:sz w:val="28"/>
          <w:szCs w:val="28"/>
        </w:rPr>
        <w:t xml:space="preserve"> сокращенное наименование </w:t>
      </w:r>
      <w:r w:rsidR="005F2828" w:rsidRPr="005F4783">
        <w:rPr>
          <w:rFonts w:ascii="Times New Roman" w:hAnsi="Times New Roman"/>
          <w:i/>
          <w:sz w:val="24"/>
          <w:szCs w:val="24"/>
        </w:rPr>
        <w:t>(в том числе фирменное наименование)</w:t>
      </w:r>
      <w:r w:rsidR="00CE7655" w:rsidRPr="0030599E">
        <w:rPr>
          <w:rFonts w:ascii="Times New Roman" w:hAnsi="Times New Roman"/>
          <w:sz w:val="28"/>
          <w:szCs w:val="28"/>
        </w:rPr>
        <w:t xml:space="preserve"> ___________________</w:t>
      </w:r>
      <w:r w:rsidR="0030599E">
        <w:rPr>
          <w:rFonts w:ascii="Times New Roman" w:hAnsi="Times New Roman"/>
          <w:sz w:val="28"/>
          <w:szCs w:val="28"/>
        </w:rPr>
        <w:t>____________________________</w:t>
      </w:r>
      <w:r w:rsidR="005F2828">
        <w:rPr>
          <w:rFonts w:ascii="Times New Roman" w:hAnsi="Times New Roman"/>
          <w:sz w:val="28"/>
          <w:szCs w:val="28"/>
        </w:rPr>
        <w:t>_________</w:t>
      </w:r>
      <w:r w:rsidR="008A42C0" w:rsidRPr="0030599E">
        <w:rPr>
          <w:rFonts w:ascii="Times New Roman" w:hAnsi="Times New Roman"/>
          <w:sz w:val="28"/>
          <w:szCs w:val="28"/>
        </w:rPr>
        <w:t>.</w:t>
      </w:r>
    </w:p>
    <w:p w:rsidR="00CE7655" w:rsidRPr="0030599E" w:rsidRDefault="0004096E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2. </w:t>
      </w:r>
      <w:r w:rsidR="00CE7655" w:rsidRPr="0030599E">
        <w:rPr>
          <w:rFonts w:ascii="Times New Roman" w:hAnsi="Times New Roman"/>
          <w:sz w:val="28"/>
          <w:szCs w:val="28"/>
        </w:rPr>
        <w:t>Организационно-правовая форма юридического лица __</w:t>
      </w:r>
      <w:r w:rsidR="0030599E">
        <w:rPr>
          <w:rFonts w:ascii="Times New Roman" w:hAnsi="Times New Roman"/>
          <w:sz w:val="28"/>
          <w:szCs w:val="28"/>
        </w:rPr>
        <w:t>________________</w:t>
      </w:r>
      <w:r w:rsidR="008A42C0" w:rsidRPr="0030599E">
        <w:rPr>
          <w:rFonts w:ascii="Times New Roman" w:hAnsi="Times New Roman"/>
          <w:sz w:val="28"/>
          <w:szCs w:val="28"/>
        </w:rPr>
        <w:t>.</w:t>
      </w:r>
    </w:p>
    <w:p w:rsidR="00CE7655" w:rsidRPr="0030599E" w:rsidRDefault="0004096E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3. </w:t>
      </w:r>
      <w:r w:rsidR="00CE7655" w:rsidRPr="0030599E">
        <w:rPr>
          <w:rFonts w:ascii="Times New Roman" w:hAnsi="Times New Roman"/>
          <w:sz w:val="28"/>
          <w:szCs w:val="28"/>
        </w:rPr>
        <w:t>Место нахождения юридического лица _________________________________</w:t>
      </w:r>
      <w:r w:rsidR="008A42C0" w:rsidRPr="0030599E">
        <w:rPr>
          <w:rFonts w:ascii="Times New Roman" w:hAnsi="Times New Roman"/>
          <w:sz w:val="28"/>
          <w:szCs w:val="28"/>
        </w:rPr>
        <w:t>__</w:t>
      </w:r>
      <w:r w:rsidR="00CE7655" w:rsidRPr="0030599E">
        <w:rPr>
          <w:rFonts w:ascii="Times New Roman" w:hAnsi="Times New Roman"/>
          <w:sz w:val="28"/>
          <w:szCs w:val="28"/>
        </w:rPr>
        <w:t>___________</w:t>
      </w:r>
      <w:r w:rsidR="0030599E">
        <w:rPr>
          <w:rFonts w:ascii="Times New Roman" w:hAnsi="Times New Roman"/>
          <w:sz w:val="28"/>
          <w:szCs w:val="28"/>
        </w:rPr>
        <w:t>________________________</w:t>
      </w:r>
      <w:r w:rsidR="008A42C0" w:rsidRPr="0030599E">
        <w:rPr>
          <w:rFonts w:ascii="Times New Roman" w:hAnsi="Times New Roman"/>
          <w:sz w:val="28"/>
          <w:szCs w:val="28"/>
        </w:rPr>
        <w:t>.</w:t>
      </w:r>
    </w:p>
    <w:p w:rsidR="00CE7655" w:rsidRPr="0030599E" w:rsidRDefault="00CE7655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4.</w:t>
      </w:r>
      <w:r w:rsidR="0004096E" w:rsidRPr="0030599E">
        <w:rPr>
          <w:rFonts w:ascii="Times New Roman" w:hAnsi="Times New Roman"/>
          <w:sz w:val="28"/>
          <w:szCs w:val="28"/>
        </w:rPr>
        <w:t> </w:t>
      </w:r>
      <w:r w:rsidRPr="0030599E">
        <w:rPr>
          <w:rFonts w:ascii="Times New Roman" w:hAnsi="Times New Roman"/>
          <w:sz w:val="28"/>
          <w:szCs w:val="28"/>
        </w:rPr>
        <w:t>Место нахождения объекта или объектов недвижимости, расположенных на</w:t>
      </w:r>
      <w:r w:rsidR="008A42C0" w:rsidRPr="0030599E">
        <w:rPr>
          <w:rFonts w:ascii="Times New Roman" w:hAnsi="Times New Roman"/>
          <w:sz w:val="28"/>
          <w:szCs w:val="28"/>
        </w:rPr>
        <w:t xml:space="preserve"> </w:t>
      </w:r>
      <w:r w:rsidRPr="0030599E">
        <w:rPr>
          <w:rFonts w:ascii="Times New Roman" w:hAnsi="Times New Roman"/>
          <w:sz w:val="28"/>
          <w:szCs w:val="28"/>
        </w:rPr>
        <w:t>территории, в пределах которой предполагается  организовать розничный рынок</w:t>
      </w:r>
      <w:r w:rsidR="00DB0DC3" w:rsidRPr="0030599E">
        <w:rPr>
          <w:rFonts w:ascii="Times New Roman" w:hAnsi="Times New Roman"/>
          <w:sz w:val="28"/>
          <w:szCs w:val="28"/>
        </w:rPr>
        <w:t xml:space="preserve"> </w:t>
      </w:r>
      <w:r w:rsidRPr="0030599E">
        <w:rPr>
          <w:rFonts w:ascii="Times New Roman" w:hAnsi="Times New Roman"/>
          <w:sz w:val="28"/>
          <w:szCs w:val="28"/>
        </w:rPr>
        <w:t>___________________________________________</w:t>
      </w:r>
      <w:r w:rsidR="0030599E">
        <w:rPr>
          <w:rFonts w:ascii="Times New Roman" w:hAnsi="Times New Roman"/>
          <w:sz w:val="28"/>
          <w:szCs w:val="28"/>
        </w:rPr>
        <w:t>_____________________</w:t>
      </w:r>
      <w:r w:rsidR="008A42C0" w:rsidRPr="0030599E">
        <w:rPr>
          <w:rFonts w:ascii="Times New Roman" w:hAnsi="Times New Roman"/>
          <w:sz w:val="28"/>
          <w:szCs w:val="28"/>
        </w:rPr>
        <w:t>.</w:t>
      </w:r>
    </w:p>
    <w:p w:rsidR="00CE7655" w:rsidRPr="0030599E" w:rsidRDefault="0004096E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5. </w:t>
      </w:r>
      <w:r w:rsidR="00CE7655" w:rsidRPr="0030599E">
        <w:rPr>
          <w:rFonts w:ascii="Times New Roman" w:hAnsi="Times New Roman"/>
          <w:sz w:val="28"/>
          <w:szCs w:val="28"/>
        </w:rPr>
        <w:t>Государственный регистрационный номер записи о создании юридического</w:t>
      </w:r>
      <w:r w:rsidR="008A42C0" w:rsidRPr="0030599E">
        <w:rPr>
          <w:rFonts w:ascii="Times New Roman" w:hAnsi="Times New Roman"/>
          <w:sz w:val="28"/>
          <w:szCs w:val="28"/>
        </w:rPr>
        <w:t xml:space="preserve"> </w:t>
      </w:r>
      <w:r w:rsidR="00CE7655" w:rsidRPr="0030599E">
        <w:rPr>
          <w:rFonts w:ascii="Times New Roman" w:hAnsi="Times New Roman"/>
          <w:sz w:val="28"/>
          <w:szCs w:val="28"/>
        </w:rPr>
        <w:t>лица ______________________________________</w:t>
      </w:r>
      <w:r w:rsidR="008A42C0" w:rsidRPr="0030599E">
        <w:rPr>
          <w:rFonts w:ascii="Times New Roman" w:hAnsi="Times New Roman"/>
          <w:sz w:val="28"/>
          <w:szCs w:val="28"/>
        </w:rPr>
        <w:t>_______________________________</w:t>
      </w:r>
      <w:r w:rsidR="0030599E">
        <w:rPr>
          <w:rFonts w:ascii="Times New Roman" w:hAnsi="Times New Roman"/>
          <w:sz w:val="28"/>
          <w:szCs w:val="28"/>
        </w:rPr>
        <w:t>_</w:t>
      </w:r>
      <w:r w:rsidR="008A42C0" w:rsidRPr="0030599E">
        <w:rPr>
          <w:rFonts w:ascii="Times New Roman" w:hAnsi="Times New Roman"/>
          <w:sz w:val="28"/>
          <w:szCs w:val="28"/>
        </w:rPr>
        <w:t>.</w:t>
      </w:r>
    </w:p>
    <w:p w:rsidR="00CE7655" w:rsidRPr="0030599E" w:rsidRDefault="0004096E" w:rsidP="00DB0D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6. </w:t>
      </w:r>
      <w:r w:rsidR="00CE7655" w:rsidRPr="0030599E">
        <w:rPr>
          <w:rFonts w:ascii="Times New Roman" w:hAnsi="Times New Roman"/>
          <w:sz w:val="28"/>
          <w:szCs w:val="28"/>
        </w:rPr>
        <w:t>Документ, подтверждающий факт внесения сведений о юридическом лице в</w:t>
      </w:r>
      <w:r w:rsidR="008A42C0" w:rsidRPr="0030599E">
        <w:rPr>
          <w:rFonts w:ascii="Times New Roman" w:hAnsi="Times New Roman"/>
          <w:sz w:val="28"/>
          <w:szCs w:val="28"/>
        </w:rPr>
        <w:t xml:space="preserve"> </w:t>
      </w:r>
      <w:r w:rsidR="00CE7655" w:rsidRPr="0030599E">
        <w:rPr>
          <w:rFonts w:ascii="Times New Roman" w:hAnsi="Times New Roman"/>
          <w:sz w:val="28"/>
          <w:szCs w:val="28"/>
        </w:rPr>
        <w:t>Единый государственный реестр юридических лиц</w:t>
      </w:r>
      <w:r w:rsidR="00DB0DC3" w:rsidRPr="0030599E">
        <w:rPr>
          <w:rFonts w:ascii="Times New Roman" w:hAnsi="Times New Roman"/>
          <w:sz w:val="28"/>
          <w:szCs w:val="28"/>
        </w:rPr>
        <w:t xml:space="preserve"> _</w:t>
      </w:r>
      <w:r w:rsidR="0030599E">
        <w:rPr>
          <w:rFonts w:ascii="Times New Roman" w:hAnsi="Times New Roman"/>
          <w:sz w:val="28"/>
          <w:szCs w:val="28"/>
        </w:rPr>
        <w:t>_______________________________</w:t>
      </w:r>
      <w:r w:rsidR="00CE7655" w:rsidRPr="0030599E">
        <w:rPr>
          <w:rFonts w:ascii="Times New Roman" w:hAnsi="Times New Roman"/>
          <w:sz w:val="28"/>
          <w:szCs w:val="28"/>
        </w:rPr>
        <w:t>_____________________________</w:t>
      </w:r>
      <w:r w:rsidR="008A42C0" w:rsidRPr="0030599E">
        <w:rPr>
          <w:rFonts w:ascii="Times New Roman" w:hAnsi="Times New Roman"/>
          <w:sz w:val="28"/>
          <w:szCs w:val="28"/>
        </w:rPr>
        <w:t>________</w:t>
      </w:r>
      <w:r w:rsidR="0030599E">
        <w:rPr>
          <w:rFonts w:ascii="Times New Roman" w:hAnsi="Times New Roman"/>
          <w:sz w:val="28"/>
          <w:szCs w:val="28"/>
        </w:rPr>
        <w:t>_</w:t>
      </w:r>
      <w:r w:rsidR="008A42C0" w:rsidRPr="0030599E">
        <w:rPr>
          <w:rFonts w:ascii="Times New Roman" w:hAnsi="Times New Roman"/>
          <w:sz w:val="28"/>
          <w:szCs w:val="28"/>
        </w:rPr>
        <w:t>.</w:t>
      </w:r>
    </w:p>
    <w:p w:rsidR="00CE7655" w:rsidRPr="0030599E" w:rsidRDefault="0004096E" w:rsidP="00725C29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7. </w:t>
      </w:r>
      <w:r w:rsidR="00CE7655" w:rsidRPr="0030599E">
        <w:rPr>
          <w:rFonts w:ascii="Times New Roman" w:hAnsi="Times New Roman"/>
          <w:sz w:val="28"/>
          <w:szCs w:val="28"/>
        </w:rPr>
        <w:t>Идентифика</w:t>
      </w:r>
      <w:r w:rsidR="00DB0DC3" w:rsidRPr="0030599E">
        <w:rPr>
          <w:rFonts w:ascii="Times New Roman" w:hAnsi="Times New Roman"/>
          <w:sz w:val="28"/>
          <w:szCs w:val="28"/>
        </w:rPr>
        <w:t xml:space="preserve">ционный номер налогоплательщика </w:t>
      </w:r>
      <w:r w:rsidR="0030599E">
        <w:rPr>
          <w:rFonts w:ascii="Times New Roman" w:hAnsi="Times New Roman"/>
          <w:sz w:val="28"/>
          <w:szCs w:val="28"/>
        </w:rPr>
        <w:t>______________________.</w:t>
      </w:r>
    </w:p>
    <w:p w:rsidR="00CE7655" w:rsidRPr="0030599E" w:rsidRDefault="0004096E" w:rsidP="00725C29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8. </w:t>
      </w:r>
      <w:r w:rsidR="00CE7655" w:rsidRPr="0030599E">
        <w:rPr>
          <w:rFonts w:ascii="Times New Roman" w:hAnsi="Times New Roman"/>
          <w:sz w:val="28"/>
          <w:szCs w:val="28"/>
        </w:rPr>
        <w:t>Документ,  подтверждающий  постановку  юридического  лица на учет в</w:t>
      </w:r>
      <w:r w:rsidRPr="0030599E">
        <w:rPr>
          <w:rFonts w:ascii="Times New Roman" w:hAnsi="Times New Roman"/>
          <w:sz w:val="28"/>
          <w:szCs w:val="28"/>
        </w:rPr>
        <w:t xml:space="preserve"> </w:t>
      </w:r>
      <w:r w:rsidR="00CE7655" w:rsidRPr="0030599E">
        <w:rPr>
          <w:rFonts w:ascii="Times New Roman" w:hAnsi="Times New Roman"/>
          <w:sz w:val="28"/>
          <w:szCs w:val="28"/>
        </w:rPr>
        <w:t>налоговом органе __________________________</w:t>
      </w:r>
      <w:r w:rsidR="0030599E">
        <w:rPr>
          <w:rFonts w:ascii="Times New Roman" w:hAnsi="Times New Roman"/>
          <w:sz w:val="28"/>
          <w:szCs w:val="28"/>
        </w:rPr>
        <w:t>____________________________</w:t>
      </w:r>
      <w:r w:rsidR="00F164E4" w:rsidRPr="0030599E">
        <w:rPr>
          <w:rFonts w:ascii="Times New Roman" w:hAnsi="Times New Roman"/>
          <w:sz w:val="28"/>
          <w:szCs w:val="28"/>
        </w:rPr>
        <w:t>.</w:t>
      </w:r>
    </w:p>
    <w:p w:rsidR="00CE7655" w:rsidRPr="0030599E" w:rsidRDefault="0004096E" w:rsidP="00725C29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9. </w:t>
      </w:r>
      <w:r w:rsidR="00CE7655" w:rsidRPr="0030599E">
        <w:rPr>
          <w:rFonts w:ascii="Times New Roman" w:hAnsi="Times New Roman"/>
          <w:sz w:val="28"/>
          <w:szCs w:val="28"/>
        </w:rPr>
        <w:t>Перечень прилагаемых документов:</w:t>
      </w:r>
    </w:p>
    <w:p w:rsidR="00CE7655" w:rsidRPr="006E06E5" w:rsidRDefault="00CE7655" w:rsidP="006E06E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0599E" w:rsidRPr="00333623" w:rsidRDefault="0030599E" w:rsidP="0030599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«_____»___________20______ г.  </w:t>
      </w:r>
      <w:r>
        <w:rPr>
          <w:rFonts w:ascii="Times New Roman" w:hAnsi="Times New Roman"/>
          <w:i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                 ФИО</w:t>
      </w:r>
    </w:p>
    <w:p w:rsidR="0030599E" w:rsidRPr="0030599E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30599E">
        <w:rPr>
          <w:rFonts w:ascii="Times New Roman" w:hAnsi="Times New Roman"/>
          <w:i/>
          <w:sz w:val="24"/>
          <w:szCs w:val="24"/>
        </w:rPr>
        <w:t xml:space="preserve">     (дата подачи заявления)           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30599E">
        <w:rPr>
          <w:rFonts w:ascii="Times New Roman" w:hAnsi="Times New Roman"/>
          <w:i/>
          <w:sz w:val="24"/>
          <w:szCs w:val="24"/>
        </w:rPr>
        <w:t>(подпись должностного лица)</w:t>
      </w:r>
    </w:p>
    <w:p w:rsidR="0030599E" w:rsidRPr="00333623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599E" w:rsidRPr="00333623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 xml:space="preserve">Доверенность </w:t>
      </w:r>
      <w:proofErr w:type="gramStart"/>
      <w:r w:rsidRPr="00333623">
        <w:rPr>
          <w:rFonts w:ascii="Times New Roman" w:hAnsi="Times New Roman"/>
          <w:sz w:val="28"/>
          <w:szCs w:val="28"/>
        </w:rPr>
        <w:t>от</w:t>
      </w:r>
      <w:proofErr w:type="gramEnd"/>
      <w:r w:rsidRPr="00333623">
        <w:rPr>
          <w:rFonts w:ascii="Times New Roman" w:hAnsi="Times New Roman"/>
          <w:sz w:val="28"/>
          <w:szCs w:val="28"/>
        </w:rPr>
        <w:t xml:space="preserve"> _____________ № ___</w:t>
      </w:r>
    </w:p>
    <w:p w:rsidR="0030599E" w:rsidRPr="0030599E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 xml:space="preserve">Печать </w:t>
      </w:r>
      <w:r w:rsidRPr="0030599E">
        <w:rPr>
          <w:rFonts w:ascii="Times New Roman" w:hAnsi="Times New Roman"/>
          <w:i/>
          <w:sz w:val="28"/>
          <w:szCs w:val="28"/>
        </w:rPr>
        <w:t>(</w:t>
      </w:r>
      <w:r w:rsidRPr="002927BC">
        <w:rPr>
          <w:rFonts w:ascii="Times New Roman" w:hAnsi="Times New Roman"/>
          <w:i/>
          <w:sz w:val="24"/>
          <w:szCs w:val="24"/>
        </w:rPr>
        <w:t>при наличии</w:t>
      </w:r>
      <w:r w:rsidRPr="0030599E">
        <w:rPr>
          <w:rFonts w:ascii="Times New Roman" w:hAnsi="Times New Roman"/>
          <w:i/>
          <w:sz w:val="28"/>
          <w:szCs w:val="28"/>
        </w:rPr>
        <w:t>)</w:t>
      </w:r>
    </w:p>
    <w:p w:rsidR="0030599E" w:rsidRPr="00333623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969"/>
      </w:tblGrid>
      <w:tr w:rsidR="00CE7655" w:rsidRPr="006E06E5" w:rsidTr="0004096E">
        <w:tc>
          <w:tcPr>
            <w:tcW w:w="552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396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место для отметки:</w:t>
            </w:r>
          </w:p>
        </w:tc>
      </w:tr>
      <w:tr w:rsidR="00CE7655" w:rsidRPr="006E06E5" w:rsidTr="0004096E">
        <w:tc>
          <w:tcPr>
            <w:tcW w:w="552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396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655" w:rsidRPr="006E06E5" w:rsidTr="0004096E">
        <w:tc>
          <w:tcPr>
            <w:tcW w:w="552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396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655" w:rsidRPr="006E06E5" w:rsidTr="0004096E">
        <w:tc>
          <w:tcPr>
            <w:tcW w:w="552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396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655" w:rsidRPr="006E06E5" w:rsidTr="0004096E">
        <w:tc>
          <w:tcPr>
            <w:tcW w:w="552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в МФЦ</w:t>
            </w:r>
          </w:p>
        </w:tc>
        <w:tc>
          <w:tcPr>
            <w:tcW w:w="3969" w:type="dxa"/>
          </w:tcPr>
          <w:p w:rsidR="00CE7655" w:rsidRPr="0030599E" w:rsidRDefault="00CE7655" w:rsidP="006E06E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76E6" w:rsidRDefault="007276E6" w:rsidP="007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76E6" w:rsidRPr="00531B83" w:rsidRDefault="007276E6" w:rsidP="00727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Способ получения  результата предоставления услуги: </w:t>
      </w:r>
    </w:p>
    <w:p w:rsidR="007276E6" w:rsidRPr="00531B83" w:rsidRDefault="007276E6" w:rsidP="00727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1) в случае обращения за предоставлением услуги в комитет </w:t>
      </w:r>
      <w:r w:rsidR="00860DAC" w:rsidRPr="00860DAC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экономического развития </w:t>
      </w: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и торговли администрации города Ставрополя (</w:t>
      </w:r>
      <w:proofErr w:type="gramStart"/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ненужное</w:t>
      </w:r>
      <w:proofErr w:type="gramEnd"/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 зачеркнуть):</w:t>
      </w:r>
    </w:p>
    <w:p w:rsidR="007276E6" w:rsidRPr="00531B83" w:rsidRDefault="007276E6" w:rsidP="007276E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 xml:space="preserve">а) на бумажном носителе в комитете </w:t>
      </w:r>
      <w:r w:rsidR="00860DAC" w:rsidRPr="00860DAC">
        <w:rPr>
          <w:rFonts w:ascii="Times New Roman" w:eastAsiaTheme="minorHAnsi" w:hAnsi="Times New Roman"/>
          <w:sz w:val="28"/>
          <w:szCs w:val="28"/>
        </w:rPr>
        <w:t xml:space="preserve">экономического развития </w:t>
      </w:r>
      <w:r w:rsidRPr="00531B83">
        <w:rPr>
          <w:rFonts w:ascii="Times New Roman" w:eastAsiaTheme="minorHAnsi" w:hAnsi="Times New Roman"/>
          <w:sz w:val="28"/>
          <w:szCs w:val="28"/>
        </w:rPr>
        <w:t>и торговли администрации города Ставрополя;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1B83">
        <w:rPr>
          <w:rFonts w:ascii="Times New Roman" w:eastAsiaTheme="minorHAnsi" w:hAnsi="Times New Roman"/>
          <w:sz w:val="28"/>
          <w:szCs w:val="28"/>
        </w:rPr>
        <w:t>б) в форме электронного документа по адресу электронной почты</w:t>
      </w:r>
      <w:r w:rsidR="009C0EC3">
        <w:rPr>
          <w:rFonts w:ascii="Times New Roman" w:eastAsiaTheme="minorHAnsi" w:hAnsi="Times New Roman"/>
          <w:sz w:val="28"/>
          <w:szCs w:val="28"/>
        </w:rPr>
        <w:t xml:space="preserve"> ________</w:t>
      </w:r>
      <w:r w:rsidRPr="00531B83">
        <w:rPr>
          <w:rFonts w:ascii="Times New Roman" w:eastAsiaTheme="minorHAnsi" w:hAnsi="Times New Roman"/>
          <w:sz w:val="28"/>
          <w:szCs w:val="28"/>
        </w:rPr>
        <w:t>;</w:t>
      </w:r>
    </w:p>
    <w:p w:rsidR="007276E6" w:rsidRPr="00531B83" w:rsidRDefault="007276E6" w:rsidP="00727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2) в случае обращения за предоставлением услуги в многофункциональный центр (</w:t>
      </w:r>
      <w:proofErr w:type="gramStart"/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ненужное</w:t>
      </w:r>
      <w:proofErr w:type="gramEnd"/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 зачеркнуть):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>а) на бумажном носителе в многофункциональном центре;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>б) в форме электронного документа по адресу электронной почты</w:t>
      </w:r>
      <w:proofErr w:type="gramStart"/>
      <w:r w:rsidRPr="00531B83">
        <w:rPr>
          <w:rFonts w:ascii="Times New Roman" w:eastAsiaTheme="minorHAnsi" w:hAnsi="Times New Roman"/>
          <w:sz w:val="28"/>
          <w:szCs w:val="28"/>
        </w:rPr>
        <w:t>:</w:t>
      </w:r>
      <w:r w:rsidR="009C0E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1B83">
        <w:rPr>
          <w:rFonts w:ascii="Times New Roman" w:eastAsiaTheme="minorHAnsi" w:hAnsi="Times New Roman"/>
          <w:sz w:val="28"/>
          <w:szCs w:val="28"/>
        </w:rPr>
        <w:t>__________;</w:t>
      </w:r>
      <w:proofErr w:type="gramEnd"/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1B83">
        <w:rPr>
          <w:rFonts w:ascii="Times New Roman" w:eastAsia="Times New Roman" w:hAnsi="Times New Roman"/>
          <w:sz w:val="28"/>
          <w:szCs w:val="28"/>
        </w:rPr>
        <w:t>3) 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</w:r>
      <w:proofErr w:type="gramStart"/>
      <w:r w:rsidRPr="00531B83">
        <w:rPr>
          <w:rFonts w:ascii="Times New Roman" w:eastAsia="Times New Roman" w:hAnsi="Times New Roman"/>
          <w:sz w:val="28"/>
          <w:szCs w:val="28"/>
        </w:rPr>
        <w:t>ненужное</w:t>
      </w:r>
      <w:proofErr w:type="gramEnd"/>
      <w:r w:rsidRPr="00531B83">
        <w:rPr>
          <w:rFonts w:ascii="Times New Roman" w:eastAsia="Times New Roman" w:hAnsi="Times New Roman"/>
          <w:sz w:val="28"/>
          <w:szCs w:val="28"/>
        </w:rPr>
        <w:t xml:space="preserve"> зачеркнуть):</w:t>
      </w:r>
    </w:p>
    <w:p w:rsidR="007276E6" w:rsidRPr="00531B83" w:rsidRDefault="007276E6" w:rsidP="00727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1B83">
        <w:rPr>
          <w:rFonts w:ascii="Times New Roman" w:eastAsia="Times New Roman" w:hAnsi="Times New Roman"/>
          <w:sz w:val="28"/>
          <w:szCs w:val="28"/>
        </w:rPr>
        <w:t>а) 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1B83">
        <w:rPr>
          <w:rFonts w:ascii="Times New Roman" w:eastAsia="Times New Roman" w:hAnsi="Times New Roman"/>
          <w:sz w:val="28"/>
          <w:szCs w:val="28"/>
        </w:rPr>
        <w:t>б) в виде документа на бумажном носителе, подтверждающего содержание электронного документа, в многофункциональном центре.</w:t>
      </w:r>
    </w:p>
    <w:p w:rsidR="007276E6" w:rsidRDefault="007276E6" w:rsidP="007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7655" w:rsidRPr="006E06E5" w:rsidRDefault="00CE7655" w:rsidP="006E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6E06E5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CE7655" w:rsidRPr="00A867A6" w:rsidRDefault="009063E2" w:rsidP="00CE7655">
      <w:pPr>
        <w:autoSpaceDE w:val="0"/>
        <w:autoSpaceDN w:val="0"/>
        <w:adjustRightInd w:val="0"/>
        <w:spacing w:line="240" w:lineRule="exact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CE7655" w:rsidRPr="00531B83" w:rsidRDefault="00CE7655" w:rsidP="00CE7655">
      <w:pPr>
        <w:spacing w:line="240" w:lineRule="exact"/>
        <w:ind w:left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</w:t>
      </w:r>
      <w:r w:rsidRPr="00A867A6">
        <w:rPr>
          <w:rFonts w:ascii="Times New Roman" w:eastAsia="Times New Roman" w:hAnsi="Times New Roman"/>
          <w:sz w:val="28"/>
          <w:szCs w:val="28"/>
        </w:rPr>
        <w:t xml:space="preserve">регламенту по предоставлению муниципальной услуги </w:t>
      </w:r>
      <w:r w:rsidRPr="00A867A6">
        <w:rPr>
          <w:rFonts w:ascii="Times New Roman" w:eastAsia="Times New Roman" w:hAnsi="Times New Roman" w:cs="Calibri"/>
          <w:sz w:val="28"/>
          <w:szCs w:val="28"/>
        </w:rPr>
        <w:t>«Выдача, переоформление, продление срока действия разрешения на право организации розничного рынка</w:t>
      </w:r>
      <w:r>
        <w:rPr>
          <w:rFonts w:ascii="Times New Roman" w:eastAsia="Times New Roman" w:hAnsi="Times New Roman" w:cs="Calibri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выдача дубликата или копии </w:t>
      </w:r>
      <w:r w:rsidRPr="00A867A6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 w:rsidRPr="00A867A6">
        <w:rPr>
          <w:rFonts w:ascii="Times New Roman" w:eastAsia="Times New Roman" w:hAnsi="Times New Roman" w:cs="Calibri"/>
          <w:sz w:val="28"/>
          <w:szCs w:val="28"/>
        </w:rPr>
        <w:t>»</w:t>
      </w:r>
    </w:p>
    <w:p w:rsidR="00CE7655" w:rsidRDefault="00CE7655" w:rsidP="00CE7655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E7655" w:rsidRPr="0030599E" w:rsidRDefault="00CE7655" w:rsidP="00CE765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:rsidR="00CE7655" w:rsidRPr="0030599E" w:rsidRDefault="00CE7655" w:rsidP="0004096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ЗАЯВЛЕНИЕ</w:t>
      </w:r>
    </w:p>
    <w:p w:rsidR="00CE7655" w:rsidRPr="0030599E" w:rsidRDefault="00CE7655" w:rsidP="0004096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 xml:space="preserve">о </w:t>
      </w:r>
      <w:r w:rsidRPr="0030599E">
        <w:rPr>
          <w:rFonts w:ascii="Times New Roman" w:hAnsi="Times New Roman"/>
          <w:iCs/>
          <w:sz w:val="28"/>
          <w:szCs w:val="28"/>
        </w:rPr>
        <w:t>продлении срока действия</w:t>
      </w:r>
      <w:r w:rsidRPr="0030599E">
        <w:rPr>
          <w:rFonts w:ascii="Times New Roman" w:hAnsi="Times New Roman"/>
          <w:sz w:val="28"/>
          <w:szCs w:val="28"/>
        </w:rPr>
        <w:t xml:space="preserve"> разрешения на право организации</w:t>
      </w:r>
    </w:p>
    <w:p w:rsidR="00CE7655" w:rsidRPr="0030599E" w:rsidRDefault="00CE7655" w:rsidP="0004096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 xml:space="preserve">розничного рынка на территории </w:t>
      </w:r>
      <w:r w:rsidR="0004096E" w:rsidRPr="0030599E">
        <w:rPr>
          <w:rFonts w:ascii="Times New Roman" w:hAnsi="Times New Roman"/>
          <w:sz w:val="28"/>
          <w:szCs w:val="28"/>
        </w:rPr>
        <w:t>города Ставрополя</w:t>
      </w:r>
    </w:p>
    <w:p w:rsidR="00CE7655" w:rsidRPr="0030599E" w:rsidRDefault="00CE7655" w:rsidP="00CE765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096E" w:rsidRPr="0030599E" w:rsidRDefault="0004096E" w:rsidP="00F164E4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1" w:history="1">
        <w:r w:rsidRPr="0030599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0599E">
        <w:rPr>
          <w:rFonts w:ascii="Times New Roman" w:hAnsi="Times New Roman"/>
          <w:sz w:val="28"/>
          <w:szCs w:val="28"/>
        </w:rPr>
        <w:t xml:space="preserve"> Правительства  Российской Федерации      </w:t>
      </w:r>
      <w:r w:rsidR="00F164E4" w:rsidRPr="0030599E">
        <w:rPr>
          <w:rFonts w:ascii="Times New Roman" w:hAnsi="Times New Roman"/>
          <w:sz w:val="28"/>
          <w:szCs w:val="28"/>
        </w:rPr>
        <w:t xml:space="preserve">                    </w:t>
      </w:r>
      <w:r w:rsidRPr="0030599E">
        <w:rPr>
          <w:rFonts w:ascii="Times New Roman" w:hAnsi="Times New Roman"/>
          <w:sz w:val="28"/>
          <w:szCs w:val="28"/>
        </w:rPr>
        <w:t>от 10.03.2007 № 148 «Об утверждении Правил выдачи разрешений на право организации розничного рынка» __________________________________________</w:t>
      </w:r>
    </w:p>
    <w:p w:rsidR="0004096E" w:rsidRPr="0030599E" w:rsidRDefault="0004096E" w:rsidP="00F164E4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просит рассмотреть вопрос</w:t>
      </w:r>
      <w:r w:rsidR="00CE7655" w:rsidRPr="0030599E">
        <w:rPr>
          <w:rFonts w:ascii="Times New Roman" w:hAnsi="Times New Roman"/>
          <w:sz w:val="28"/>
          <w:szCs w:val="28"/>
        </w:rPr>
        <w:t xml:space="preserve"> о </w:t>
      </w:r>
      <w:r w:rsidR="00CE7655" w:rsidRPr="0030599E">
        <w:rPr>
          <w:rFonts w:ascii="Times New Roman" w:hAnsi="Times New Roman"/>
          <w:iCs/>
          <w:sz w:val="28"/>
          <w:szCs w:val="28"/>
        </w:rPr>
        <w:t>продлении  срока действия</w:t>
      </w:r>
      <w:r w:rsidR="00CE7655" w:rsidRPr="0030599E">
        <w:rPr>
          <w:rFonts w:ascii="Times New Roman" w:hAnsi="Times New Roman"/>
          <w:sz w:val="28"/>
          <w:szCs w:val="28"/>
        </w:rPr>
        <w:t xml:space="preserve"> </w:t>
      </w:r>
      <w:r w:rsidRPr="0030599E">
        <w:rPr>
          <w:rFonts w:ascii="Times New Roman" w:hAnsi="Times New Roman"/>
          <w:sz w:val="28"/>
          <w:szCs w:val="28"/>
        </w:rPr>
        <w:t>разрешения на право  организации</w:t>
      </w:r>
      <w:r w:rsidR="00F164E4" w:rsidRPr="0030599E">
        <w:rPr>
          <w:rFonts w:ascii="Times New Roman" w:hAnsi="Times New Roman"/>
          <w:sz w:val="28"/>
          <w:szCs w:val="28"/>
        </w:rPr>
        <w:t xml:space="preserve"> </w:t>
      </w:r>
      <w:r w:rsidRPr="0030599E">
        <w:rPr>
          <w:rFonts w:ascii="Times New Roman" w:hAnsi="Times New Roman"/>
          <w:sz w:val="28"/>
          <w:szCs w:val="28"/>
        </w:rPr>
        <w:t xml:space="preserve">розничного рынка </w:t>
      </w:r>
      <w:r w:rsidRPr="0030599E">
        <w:rPr>
          <w:rFonts w:ascii="Times New Roman" w:hAnsi="Times New Roman"/>
          <w:bCs/>
          <w:sz w:val="28"/>
          <w:szCs w:val="28"/>
        </w:rPr>
        <w:t>регистрационный номер _________________________________</w:t>
      </w:r>
      <w:r w:rsidR="00F164E4" w:rsidRPr="0030599E">
        <w:rPr>
          <w:rFonts w:ascii="Times New Roman" w:hAnsi="Times New Roman"/>
          <w:bCs/>
          <w:sz w:val="28"/>
          <w:szCs w:val="28"/>
        </w:rPr>
        <w:t>,</w:t>
      </w:r>
      <w:r w:rsidR="00F164E4" w:rsidRPr="0030599E">
        <w:rPr>
          <w:rFonts w:ascii="Times New Roman" w:hAnsi="Times New Roman"/>
          <w:sz w:val="28"/>
          <w:szCs w:val="28"/>
        </w:rPr>
        <w:t xml:space="preserve"> </w:t>
      </w:r>
      <w:r w:rsidRPr="0030599E">
        <w:rPr>
          <w:rFonts w:ascii="Times New Roman" w:hAnsi="Times New Roman"/>
          <w:bCs/>
          <w:sz w:val="28"/>
          <w:szCs w:val="28"/>
        </w:rPr>
        <w:t>дата выдачи ______________, выданного ____________________________________</w:t>
      </w:r>
      <w:r w:rsidR="00F164E4" w:rsidRPr="0030599E">
        <w:rPr>
          <w:rFonts w:ascii="Times New Roman" w:hAnsi="Times New Roman"/>
          <w:bCs/>
          <w:sz w:val="28"/>
          <w:szCs w:val="28"/>
        </w:rPr>
        <w:t>_____</w:t>
      </w:r>
      <w:r w:rsidR="002927BC">
        <w:rPr>
          <w:rFonts w:ascii="Times New Roman" w:hAnsi="Times New Roman"/>
          <w:bCs/>
          <w:sz w:val="28"/>
          <w:szCs w:val="28"/>
        </w:rPr>
        <w:t>_____________________________</w:t>
      </w:r>
    </w:p>
    <w:p w:rsidR="0004096E" w:rsidRPr="002927BC" w:rsidRDefault="0004096E" w:rsidP="000409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30599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F164E4" w:rsidRPr="0030599E">
        <w:rPr>
          <w:rFonts w:ascii="Times New Roman" w:hAnsi="Times New Roman"/>
          <w:bCs/>
          <w:i/>
          <w:sz w:val="28"/>
          <w:szCs w:val="28"/>
        </w:rPr>
        <w:t xml:space="preserve">                               </w:t>
      </w:r>
      <w:r w:rsidRPr="002927BC">
        <w:rPr>
          <w:rFonts w:ascii="Times New Roman" w:hAnsi="Times New Roman"/>
          <w:bCs/>
          <w:i/>
          <w:sz w:val="24"/>
          <w:szCs w:val="24"/>
        </w:rPr>
        <w:t>(реквизиты документа о выдаче разрешения)</w:t>
      </w:r>
    </w:p>
    <w:p w:rsidR="0004096E" w:rsidRPr="0030599E" w:rsidRDefault="0004096E" w:rsidP="00F164E4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на право организации розничного рынка:</w:t>
      </w:r>
    </w:p>
    <w:p w:rsidR="0004096E" w:rsidRPr="0030599E" w:rsidRDefault="0004096E" w:rsidP="00F164E4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bCs/>
          <w:sz w:val="28"/>
          <w:szCs w:val="28"/>
        </w:rPr>
        <w:t>тип рынка</w:t>
      </w:r>
      <w:r w:rsidRPr="0030599E">
        <w:rPr>
          <w:rFonts w:ascii="Times New Roman" w:hAnsi="Times New Roman"/>
          <w:sz w:val="28"/>
          <w:szCs w:val="28"/>
        </w:rPr>
        <w:t xml:space="preserve"> _____________________________</w:t>
      </w:r>
      <w:r w:rsidR="002927BC">
        <w:rPr>
          <w:rFonts w:ascii="Times New Roman" w:hAnsi="Times New Roman"/>
          <w:sz w:val="28"/>
          <w:szCs w:val="28"/>
        </w:rPr>
        <w:t>___________________________</w:t>
      </w:r>
    </w:p>
    <w:p w:rsidR="0004096E" w:rsidRPr="0030599E" w:rsidRDefault="0004096E" w:rsidP="00F164E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по адресу _____________________________</w:t>
      </w:r>
      <w:r w:rsidR="002927BC">
        <w:rPr>
          <w:rFonts w:ascii="Times New Roman" w:hAnsi="Times New Roman"/>
          <w:sz w:val="28"/>
          <w:szCs w:val="28"/>
        </w:rPr>
        <w:t>_____________________________</w:t>
      </w:r>
    </w:p>
    <w:p w:rsidR="0004096E" w:rsidRPr="002927BC" w:rsidRDefault="0004096E" w:rsidP="00F164E4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right="424" w:firstLine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2927BC">
        <w:rPr>
          <w:rFonts w:ascii="Times New Roman" w:hAnsi="Times New Roman"/>
          <w:bCs/>
          <w:i/>
          <w:sz w:val="24"/>
          <w:szCs w:val="24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CE7655" w:rsidRPr="0030599E" w:rsidRDefault="00CE7655" w:rsidP="00F164E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 xml:space="preserve">на срок  до </w:t>
      </w:r>
      <w:r w:rsidR="0004096E" w:rsidRPr="0030599E">
        <w:rPr>
          <w:rFonts w:ascii="Times New Roman" w:hAnsi="Times New Roman"/>
          <w:sz w:val="28"/>
          <w:szCs w:val="28"/>
        </w:rPr>
        <w:t>«</w:t>
      </w:r>
      <w:r w:rsidRPr="0030599E">
        <w:rPr>
          <w:rFonts w:ascii="Times New Roman" w:hAnsi="Times New Roman"/>
          <w:sz w:val="28"/>
          <w:szCs w:val="28"/>
        </w:rPr>
        <w:t>___</w:t>
      </w:r>
      <w:r w:rsidR="0004096E" w:rsidRPr="0030599E">
        <w:rPr>
          <w:rFonts w:ascii="Times New Roman" w:hAnsi="Times New Roman"/>
          <w:sz w:val="28"/>
          <w:szCs w:val="28"/>
        </w:rPr>
        <w:t>»</w:t>
      </w:r>
      <w:r w:rsidRPr="0030599E">
        <w:rPr>
          <w:rFonts w:ascii="Times New Roman" w:hAnsi="Times New Roman"/>
          <w:sz w:val="28"/>
          <w:szCs w:val="28"/>
        </w:rPr>
        <w:t xml:space="preserve"> __________ 20__ года. </w:t>
      </w:r>
    </w:p>
    <w:p w:rsidR="0004096E" w:rsidRPr="0030599E" w:rsidRDefault="0004096E" w:rsidP="0004096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9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Сведения о заявителе:</w:t>
      </w:r>
    </w:p>
    <w:p w:rsidR="0004096E" w:rsidRPr="0030599E" w:rsidRDefault="0004096E" w:rsidP="008E54C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 xml:space="preserve">1. Полное и </w:t>
      </w:r>
      <w:r w:rsidRPr="005F4783">
        <w:rPr>
          <w:rFonts w:ascii="Times New Roman" w:hAnsi="Times New Roman"/>
          <w:i/>
          <w:sz w:val="24"/>
          <w:szCs w:val="24"/>
        </w:rPr>
        <w:t>(если имеется)</w:t>
      </w:r>
      <w:r w:rsidRPr="0030599E">
        <w:rPr>
          <w:rFonts w:ascii="Times New Roman" w:hAnsi="Times New Roman"/>
          <w:sz w:val="28"/>
          <w:szCs w:val="28"/>
        </w:rPr>
        <w:t xml:space="preserve"> сокращенное наименование </w:t>
      </w:r>
      <w:r w:rsidRPr="005F4783">
        <w:rPr>
          <w:rFonts w:ascii="Times New Roman" w:hAnsi="Times New Roman"/>
          <w:i/>
          <w:sz w:val="24"/>
          <w:szCs w:val="24"/>
        </w:rPr>
        <w:t>(в том числе фирменное наименование)</w:t>
      </w:r>
      <w:r w:rsidRPr="0030599E">
        <w:rPr>
          <w:rFonts w:ascii="Times New Roman" w:hAnsi="Times New Roman"/>
          <w:sz w:val="28"/>
          <w:szCs w:val="28"/>
        </w:rPr>
        <w:t xml:space="preserve"> _________________________</w:t>
      </w:r>
      <w:r w:rsidR="002927BC">
        <w:rPr>
          <w:rFonts w:ascii="Times New Roman" w:hAnsi="Times New Roman"/>
          <w:sz w:val="28"/>
          <w:szCs w:val="28"/>
        </w:rPr>
        <w:t>______________________</w:t>
      </w:r>
      <w:r w:rsidR="005F4783">
        <w:rPr>
          <w:rFonts w:ascii="Times New Roman" w:hAnsi="Times New Roman"/>
          <w:sz w:val="28"/>
          <w:szCs w:val="28"/>
        </w:rPr>
        <w:t>_________</w:t>
      </w:r>
      <w:r w:rsidRPr="0030599E">
        <w:rPr>
          <w:rFonts w:ascii="Times New Roman" w:hAnsi="Times New Roman"/>
          <w:sz w:val="28"/>
          <w:szCs w:val="28"/>
        </w:rPr>
        <w:t>.</w:t>
      </w:r>
    </w:p>
    <w:p w:rsidR="0004096E" w:rsidRPr="0030599E" w:rsidRDefault="0004096E" w:rsidP="00F164E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2. Организационно-правовая форма юридическ</w:t>
      </w:r>
      <w:r w:rsidR="002927BC">
        <w:rPr>
          <w:rFonts w:ascii="Times New Roman" w:hAnsi="Times New Roman"/>
          <w:sz w:val="28"/>
          <w:szCs w:val="28"/>
        </w:rPr>
        <w:t>ого лица _________________</w:t>
      </w:r>
      <w:r w:rsidRPr="0030599E">
        <w:rPr>
          <w:rFonts w:ascii="Times New Roman" w:hAnsi="Times New Roman"/>
          <w:sz w:val="28"/>
          <w:szCs w:val="28"/>
        </w:rPr>
        <w:t>.</w:t>
      </w:r>
    </w:p>
    <w:p w:rsidR="0004096E" w:rsidRPr="0030599E" w:rsidRDefault="0004096E" w:rsidP="00F164E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3. Место нахождения юридического лица ___</w:t>
      </w:r>
      <w:r w:rsidR="002927BC">
        <w:rPr>
          <w:rFonts w:ascii="Times New Roman" w:hAnsi="Times New Roman"/>
          <w:sz w:val="28"/>
          <w:szCs w:val="28"/>
        </w:rPr>
        <w:t>__________________________</w:t>
      </w:r>
    </w:p>
    <w:p w:rsidR="0004096E" w:rsidRPr="0030599E" w:rsidRDefault="0004096E" w:rsidP="00F164E4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_______________________________________</w:t>
      </w:r>
      <w:r w:rsidR="002927BC">
        <w:rPr>
          <w:rFonts w:ascii="Times New Roman" w:hAnsi="Times New Roman"/>
          <w:sz w:val="28"/>
          <w:szCs w:val="28"/>
        </w:rPr>
        <w:t>_______________________________</w:t>
      </w:r>
      <w:r w:rsidRPr="0030599E">
        <w:rPr>
          <w:rFonts w:ascii="Times New Roman" w:hAnsi="Times New Roman"/>
          <w:sz w:val="28"/>
          <w:szCs w:val="28"/>
        </w:rPr>
        <w:t>.</w:t>
      </w:r>
    </w:p>
    <w:p w:rsidR="0004096E" w:rsidRPr="0030599E" w:rsidRDefault="0004096E" w:rsidP="008E54C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4. Место нахождения объекта или объектов недвижимости, расположенных на территории, в пределах которой предполагается  организовать розничный рынок</w:t>
      </w:r>
      <w:r w:rsidR="008E54C2" w:rsidRPr="0030599E">
        <w:rPr>
          <w:rFonts w:ascii="Times New Roman" w:hAnsi="Times New Roman"/>
          <w:sz w:val="28"/>
          <w:szCs w:val="28"/>
        </w:rPr>
        <w:t>_______</w:t>
      </w:r>
      <w:r w:rsidR="002927BC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04096E" w:rsidRPr="0030599E" w:rsidRDefault="0004096E" w:rsidP="00F164E4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_______________________________________</w:t>
      </w:r>
      <w:r w:rsidR="002927BC">
        <w:rPr>
          <w:rFonts w:ascii="Times New Roman" w:hAnsi="Times New Roman"/>
          <w:sz w:val="28"/>
          <w:szCs w:val="28"/>
        </w:rPr>
        <w:t>_______________________________</w:t>
      </w:r>
      <w:r w:rsidRPr="0030599E">
        <w:rPr>
          <w:rFonts w:ascii="Times New Roman" w:hAnsi="Times New Roman"/>
          <w:sz w:val="28"/>
          <w:szCs w:val="28"/>
        </w:rPr>
        <w:t>.</w:t>
      </w:r>
    </w:p>
    <w:p w:rsidR="0004096E" w:rsidRPr="0030599E" w:rsidRDefault="0004096E" w:rsidP="008E54C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5. Государственный регистрационный номер записи о создании юридического лица _____________________________________________________________________.</w:t>
      </w:r>
    </w:p>
    <w:p w:rsidR="0004096E" w:rsidRPr="0030599E" w:rsidRDefault="0004096E" w:rsidP="008E54C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6. Документ, подтверждающий факт внесения сведений о юридическом лице в Единый государственный реестр юридических лиц _____________________________________________________________________</w:t>
      </w:r>
      <w:r w:rsidR="002927BC">
        <w:rPr>
          <w:rFonts w:ascii="Times New Roman" w:hAnsi="Times New Roman"/>
          <w:sz w:val="28"/>
          <w:szCs w:val="28"/>
        </w:rPr>
        <w:t>_</w:t>
      </w:r>
      <w:r w:rsidRPr="0030599E">
        <w:rPr>
          <w:rFonts w:ascii="Times New Roman" w:hAnsi="Times New Roman"/>
          <w:sz w:val="28"/>
          <w:szCs w:val="28"/>
        </w:rPr>
        <w:t>.</w:t>
      </w:r>
    </w:p>
    <w:p w:rsidR="0004096E" w:rsidRPr="0030599E" w:rsidRDefault="0004096E" w:rsidP="00F164E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7. Идентификационный номер налогоплател</w:t>
      </w:r>
      <w:r w:rsidR="002927BC">
        <w:rPr>
          <w:rFonts w:ascii="Times New Roman" w:hAnsi="Times New Roman"/>
          <w:sz w:val="28"/>
          <w:szCs w:val="28"/>
        </w:rPr>
        <w:t>ьщика ______________________</w:t>
      </w:r>
      <w:r w:rsidR="008E54C2" w:rsidRPr="0030599E">
        <w:rPr>
          <w:rFonts w:ascii="Times New Roman" w:hAnsi="Times New Roman"/>
          <w:sz w:val="28"/>
          <w:szCs w:val="28"/>
        </w:rPr>
        <w:t>.</w:t>
      </w:r>
    </w:p>
    <w:p w:rsidR="0004096E" w:rsidRPr="0030599E" w:rsidRDefault="0004096E" w:rsidP="008E54C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lastRenderedPageBreak/>
        <w:t>8. Документ,  подтверждающий  постановку  юридического  лица на учет в налоговом органе _______________________</w:t>
      </w:r>
      <w:r w:rsidR="002927BC">
        <w:rPr>
          <w:rFonts w:ascii="Times New Roman" w:hAnsi="Times New Roman"/>
          <w:sz w:val="28"/>
          <w:szCs w:val="28"/>
        </w:rPr>
        <w:t>_______________________________</w:t>
      </w:r>
      <w:r w:rsidR="008E54C2" w:rsidRPr="0030599E">
        <w:rPr>
          <w:rFonts w:ascii="Times New Roman" w:hAnsi="Times New Roman"/>
          <w:sz w:val="28"/>
          <w:szCs w:val="28"/>
        </w:rPr>
        <w:t>.</w:t>
      </w:r>
    </w:p>
    <w:p w:rsidR="0004096E" w:rsidRPr="0030599E" w:rsidRDefault="0004096E" w:rsidP="00F164E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599E">
        <w:rPr>
          <w:rFonts w:ascii="Times New Roman" w:hAnsi="Times New Roman"/>
          <w:sz w:val="28"/>
          <w:szCs w:val="28"/>
        </w:rPr>
        <w:t>9. Перечень прилагаемых документов:</w:t>
      </w:r>
    </w:p>
    <w:p w:rsidR="0004096E" w:rsidRPr="0030599E" w:rsidRDefault="0004096E" w:rsidP="0004096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599E" w:rsidRPr="00333623" w:rsidRDefault="0030599E" w:rsidP="0030599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«_____»___________20______ г.  </w:t>
      </w:r>
      <w:r>
        <w:rPr>
          <w:rFonts w:ascii="Times New Roman" w:hAnsi="Times New Roman"/>
          <w:i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                 ФИО</w:t>
      </w:r>
    </w:p>
    <w:p w:rsidR="0030599E" w:rsidRPr="0030599E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30599E">
        <w:rPr>
          <w:rFonts w:ascii="Times New Roman" w:hAnsi="Times New Roman"/>
          <w:i/>
          <w:sz w:val="24"/>
          <w:szCs w:val="24"/>
        </w:rPr>
        <w:t xml:space="preserve">     (дата подачи заявления)           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30599E">
        <w:rPr>
          <w:rFonts w:ascii="Times New Roman" w:hAnsi="Times New Roman"/>
          <w:i/>
          <w:sz w:val="24"/>
          <w:szCs w:val="24"/>
        </w:rPr>
        <w:t>(подпись должностного лица)</w:t>
      </w:r>
    </w:p>
    <w:p w:rsidR="0030599E" w:rsidRPr="00333623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599E" w:rsidRPr="00333623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 xml:space="preserve">Доверенность </w:t>
      </w:r>
      <w:proofErr w:type="gramStart"/>
      <w:r w:rsidRPr="00333623">
        <w:rPr>
          <w:rFonts w:ascii="Times New Roman" w:hAnsi="Times New Roman"/>
          <w:sz w:val="28"/>
          <w:szCs w:val="28"/>
        </w:rPr>
        <w:t>от</w:t>
      </w:r>
      <w:proofErr w:type="gramEnd"/>
      <w:r w:rsidRPr="00333623">
        <w:rPr>
          <w:rFonts w:ascii="Times New Roman" w:hAnsi="Times New Roman"/>
          <w:sz w:val="28"/>
          <w:szCs w:val="28"/>
        </w:rPr>
        <w:t xml:space="preserve"> _____________ № ___</w:t>
      </w:r>
    </w:p>
    <w:p w:rsidR="0030599E" w:rsidRPr="0030599E" w:rsidRDefault="0030599E" w:rsidP="0030599E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 xml:space="preserve">Печать </w:t>
      </w:r>
      <w:r w:rsidRPr="0030599E">
        <w:rPr>
          <w:rFonts w:ascii="Times New Roman" w:hAnsi="Times New Roman"/>
          <w:i/>
          <w:sz w:val="28"/>
          <w:szCs w:val="28"/>
        </w:rPr>
        <w:t>(</w:t>
      </w:r>
      <w:r w:rsidRPr="002927BC">
        <w:rPr>
          <w:rFonts w:ascii="Times New Roman" w:hAnsi="Times New Roman"/>
          <w:i/>
          <w:sz w:val="24"/>
          <w:szCs w:val="24"/>
        </w:rPr>
        <w:t>при наличии</w:t>
      </w:r>
      <w:r w:rsidRPr="0030599E">
        <w:rPr>
          <w:rFonts w:ascii="Times New Roman" w:hAnsi="Times New Roman"/>
          <w:i/>
          <w:sz w:val="28"/>
          <w:szCs w:val="28"/>
        </w:rPr>
        <w:t>)</w:t>
      </w:r>
    </w:p>
    <w:p w:rsidR="00CE7655" w:rsidRPr="0030599E" w:rsidRDefault="00CE7655" w:rsidP="00CE765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111"/>
      </w:tblGrid>
      <w:tr w:rsidR="00CE7655" w:rsidRPr="0030599E" w:rsidTr="002927BC">
        <w:tc>
          <w:tcPr>
            <w:tcW w:w="5245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4111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место для отметки:</w:t>
            </w:r>
          </w:p>
        </w:tc>
      </w:tr>
      <w:tr w:rsidR="00CE7655" w:rsidRPr="0030599E" w:rsidTr="002927BC">
        <w:tc>
          <w:tcPr>
            <w:tcW w:w="5245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4111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655" w:rsidRPr="0030599E" w:rsidTr="002927BC">
        <w:tc>
          <w:tcPr>
            <w:tcW w:w="5245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111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655" w:rsidRPr="0030599E" w:rsidTr="002927BC">
        <w:tc>
          <w:tcPr>
            <w:tcW w:w="5245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111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655" w:rsidRPr="0030599E" w:rsidTr="002927BC">
        <w:tc>
          <w:tcPr>
            <w:tcW w:w="5245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в МФЦ</w:t>
            </w:r>
          </w:p>
        </w:tc>
        <w:tc>
          <w:tcPr>
            <w:tcW w:w="4111" w:type="dxa"/>
          </w:tcPr>
          <w:p w:rsidR="00CE7655" w:rsidRPr="0030599E" w:rsidRDefault="00CE7655" w:rsidP="00CE7655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7655" w:rsidRDefault="00CE7655" w:rsidP="0072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76E6" w:rsidRPr="00531B83" w:rsidRDefault="007276E6" w:rsidP="00727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Способ получения  результата предоставления услуги: </w:t>
      </w:r>
    </w:p>
    <w:p w:rsidR="007276E6" w:rsidRPr="00531B83" w:rsidRDefault="007276E6" w:rsidP="00727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1) в случае обращения за предоставлением услуги в комитет </w:t>
      </w:r>
      <w:r w:rsidR="00860DAC" w:rsidRPr="00860DAC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экономического развития </w:t>
      </w: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и торговли администрации города Ставрополя (</w:t>
      </w:r>
      <w:proofErr w:type="gramStart"/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ненужное</w:t>
      </w:r>
      <w:proofErr w:type="gramEnd"/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 зачеркнуть):</w:t>
      </w:r>
    </w:p>
    <w:p w:rsidR="007276E6" w:rsidRPr="00531B83" w:rsidRDefault="007276E6" w:rsidP="007276E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 xml:space="preserve">а) на бумажном носителе в комитете </w:t>
      </w:r>
      <w:r w:rsidR="00860DAC" w:rsidRPr="00860DAC">
        <w:rPr>
          <w:rFonts w:ascii="Times New Roman" w:eastAsiaTheme="minorHAnsi" w:hAnsi="Times New Roman"/>
          <w:sz w:val="28"/>
          <w:szCs w:val="28"/>
        </w:rPr>
        <w:t xml:space="preserve">экономического развития </w:t>
      </w:r>
      <w:r w:rsidRPr="00531B83">
        <w:rPr>
          <w:rFonts w:ascii="Times New Roman" w:eastAsiaTheme="minorHAnsi" w:hAnsi="Times New Roman"/>
          <w:sz w:val="28"/>
          <w:szCs w:val="28"/>
        </w:rPr>
        <w:t>и торговли администрации города Ставрополя;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1B83">
        <w:rPr>
          <w:rFonts w:ascii="Times New Roman" w:eastAsiaTheme="minorHAnsi" w:hAnsi="Times New Roman"/>
          <w:sz w:val="28"/>
          <w:szCs w:val="28"/>
        </w:rPr>
        <w:t>б) в форме электронного документа по адресу электронной почты</w:t>
      </w:r>
      <w:proofErr w:type="gramStart"/>
      <w:r w:rsidRPr="00531B83">
        <w:rPr>
          <w:rFonts w:ascii="Times New Roman" w:eastAsiaTheme="minorHAnsi" w:hAnsi="Times New Roman"/>
          <w:sz w:val="28"/>
          <w:szCs w:val="28"/>
        </w:rPr>
        <w:t>:</w:t>
      </w:r>
      <w:r w:rsidR="009C0E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1B83">
        <w:rPr>
          <w:rFonts w:ascii="Times New Roman" w:eastAsiaTheme="minorHAnsi" w:hAnsi="Times New Roman"/>
          <w:sz w:val="28"/>
          <w:szCs w:val="28"/>
        </w:rPr>
        <w:t>__________;</w:t>
      </w:r>
      <w:proofErr w:type="gramEnd"/>
    </w:p>
    <w:p w:rsidR="007276E6" w:rsidRPr="00531B83" w:rsidRDefault="007276E6" w:rsidP="00727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2) в случае обращения за предоставлением услуги в многофункциональный центр  (</w:t>
      </w:r>
      <w:proofErr w:type="gramStart"/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ненужное</w:t>
      </w:r>
      <w:proofErr w:type="gramEnd"/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 зачеркнуть):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>а) на бумажном носителе в многофункциональном центре;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>б) в форме электронного документа по адресу электронной почты</w:t>
      </w:r>
      <w:proofErr w:type="gramStart"/>
      <w:r w:rsidRPr="00531B83">
        <w:rPr>
          <w:rFonts w:ascii="Times New Roman" w:eastAsiaTheme="minorHAnsi" w:hAnsi="Times New Roman"/>
          <w:sz w:val="28"/>
          <w:szCs w:val="28"/>
        </w:rPr>
        <w:t>:</w:t>
      </w:r>
      <w:r w:rsidR="009C0E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1B83">
        <w:rPr>
          <w:rFonts w:ascii="Times New Roman" w:eastAsiaTheme="minorHAnsi" w:hAnsi="Times New Roman"/>
          <w:sz w:val="28"/>
          <w:szCs w:val="28"/>
        </w:rPr>
        <w:t>__________;</w:t>
      </w:r>
      <w:proofErr w:type="gramEnd"/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1B83">
        <w:rPr>
          <w:rFonts w:ascii="Times New Roman" w:eastAsia="Times New Roman" w:hAnsi="Times New Roman"/>
          <w:sz w:val="28"/>
          <w:szCs w:val="28"/>
        </w:rPr>
        <w:t>3) 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 (</w:t>
      </w:r>
      <w:proofErr w:type="gramStart"/>
      <w:r w:rsidRPr="00531B83">
        <w:rPr>
          <w:rFonts w:ascii="Times New Roman" w:eastAsia="Times New Roman" w:hAnsi="Times New Roman"/>
          <w:sz w:val="28"/>
          <w:szCs w:val="28"/>
        </w:rPr>
        <w:t>ненужное</w:t>
      </w:r>
      <w:proofErr w:type="gramEnd"/>
      <w:r w:rsidRPr="00531B83">
        <w:rPr>
          <w:rFonts w:ascii="Times New Roman" w:eastAsia="Times New Roman" w:hAnsi="Times New Roman"/>
          <w:sz w:val="28"/>
          <w:szCs w:val="28"/>
        </w:rPr>
        <w:t xml:space="preserve"> зачеркнуть):</w:t>
      </w:r>
    </w:p>
    <w:p w:rsidR="007276E6" w:rsidRPr="00531B83" w:rsidRDefault="007276E6" w:rsidP="00727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1B83">
        <w:rPr>
          <w:rFonts w:ascii="Times New Roman" w:eastAsia="Times New Roman" w:hAnsi="Times New Roman"/>
          <w:sz w:val="28"/>
          <w:szCs w:val="28"/>
        </w:rPr>
        <w:t>а) 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</w:r>
    </w:p>
    <w:p w:rsidR="007276E6" w:rsidRPr="00531B83" w:rsidRDefault="007276E6" w:rsidP="007276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1B83">
        <w:rPr>
          <w:rFonts w:ascii="Times New Roman" w:eastAsia="Times New Roman" w:hAnsi="Times New Roman"/>
          <w:sz w:val="28"/>
          <w:szCs w:val="28"/>
        </w:rPr>
        <w:t>б) в виде документа на бумажном носителе, подтверждающего содержание электронного документа, в многофункциональном центре.</w:t>
      </w:r>
    </w:p>
    <w:p w:rsidR="007276E6" w:rsidRPr="0004096E" w:rsidRDefault="007276E6" w:rsidP="0072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7655" w:rsidRPr="0004096E" w:rsidRDefault="00CE7655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6"/>
          <w:szCs w:val="26"/>
        </w:rPr>
      </w:pPr>
    </w:p>
    <w:p w:rsidR="00CE7655" w:rsidRDefault="00CE7655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CE7655" w:rsidRDefault="00CE7655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CE7655" w:rsidRDefault="00CE7655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7276E6" w:rsidRDefault="007276E6" w:rsidP="00CE7655">
      <w:pPr>
        <w:autoSpaceDE w:val="0"/>
        <w:autoSpaceDN w:val="0"/>
        <w:adjustRightInd w:val="0"/>
        <w:spacing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7276E6" w:rsidRDefault="007276E6" w:rsidP="00CE7655">
      <w:pPr>
        <w:autoSpaceDE w:val="0"/>
        <w:autoSpaceDN w:val="0"/>
        <w:adjustRightInd w:val="0"/>
        <w:spacing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p w:rsidR="00CE7655" w:rsidRPr="00A867A6" w:rsidRDefault="009063E2" w:rsidP="00CE7655">
      <w:pPr>
        <w:autoSpaceDE w:val="0"/>
        <w:autoSpaceDN w:val="0"/>
        <w:adjustRightInd w:val="0"/>
        <w:spacing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4</w:t>
      </w:r>
    </w:p>
    <w:p w:rsidR="00CE7655" w:rsidRPr="008E54C2" w:rsidRDefault="00CE7655" w:rsidP="00CE7655">
      <w:pPr>
        <w:spacing w:line="240" w:lineRule="exact"/>
        <w:ind w:left="467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</w:t>
      </w:r>
      <w:r w:rsidRPr="00A867A6">
        <w:rPr>
          <w:rFonts w:ascii="Times New Roman" w:eastAsia="Times New Roman" w:hAnsi="Times New Roman"/>
          <w:sz w:val="28"/>
          <w:szCs w:val="28"/>
        </w:rPr>
        <w:t xml:space="preserve">регламенту по предоставлению муниципальной услуги </w:t>
      </w:r>
      <w:r w:rsidRPr="00A867A6">
        <w:rPr>
          <w:rFonts w:ascii="Times New Roman" w:eastAsia="Times New Roman" w:hAnsi="Times New Roman" w:cs="Calibri"/>
          <w:sz w:val="28"/>
          <w:szCs w:val="28"/>
        </w:rPr>
        <w:t>«Выдача, переоформление, продление срока действия разрешения на право организации розничного рынка</w:t>
      </w:r>
      <w:r>
        <w:rPr>
          <w:rFonts w:ascii="Times New Roman" w:eastAsia="Times New Roman" w:hAnsi="Times New Roman" w:cs="Calibri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выдача дубликата или копии </w:t>
      </w:r>
      <w:r w:rsidRPr="00A867A6">
        <w:rPr>
          <w:rFonts w:ascii="Times New Roman" w:hAnsi="Times New Roman"/>
          <w:sz w:val="28"/>
          <w:szCs w:val="28"/>
        </w:rPr>
        <w:t xml:space="preserve">разрешения на право организации </w:t>
      </w:r>
      <w:r w:rsidRPr="008E54C2">
        <w:rPr>
          <w:rFonts w:ascii="Times New Roman" w:hAnsi="Times New Roman"/>
          <w:sz w:val="26"/>
          <w:szCs w:val="26"/>
        </w:rPr>
        <w:t>розничного рынка</w:t>
      </w:r>
      <w:r w:rsidRPr="008E54C2">
        <w:rPr>
          <w:rFonts w:ascii="Times New Roman" w:eastAsia="Times New Roman" w:hAnsi="Times New Roman"/>
          <w:sz w:val="26"/>
          <w:szCs w:val="26"/>
        </w:rPr>
        <w:t>»</w:t>
      </w:r>
    </w:p>
    <w:p w:rsidR="00CE7655" w:rsidRPr="00333623" w:rsidRDefault="00CE7655" w:rsidP="008E54C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ЗАЯВЛЕНИЕ</w:t>
      </w:r>
    </w:p>
    <w:p w:rsidR="00CE7655" w:rsidRPr="00333623" w:rsidRDefault="00CE7655" w:rsidP="008E54C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о выдаче дубликата (копии) разрешения на право организации</w:t>
      </w:r>
    </w:p>
    <w:p w:rsidR="00CE7655" w:rsidRPr="00333623" w:rsidRDefault="00CE7655" w:rsidP="008E54C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 xml:space="preserve">розничного рынка на территории </w:t>
      </w:r>
      <w:r w:rsidR="008E54C2" w:rsidRPr="00333623">
        <w:rPr>
          <w:rFonts w:ascii="Times New Roman" w:hAnsi="Times New Roman"/>
          <w:sz w:val="28"/>
          <w:szCs w:val="28"/>
        </w:rPr>
        <w:t>города Ставрополя</w:t>
      </w:r>
    </w:p>
    <w:p w:rsidR="00CE7655" w:rsidRPr="00333623" w:rsidRDefault="00CE7655" w:rsidP="00CE765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7655" w:rsidRPr="00333623" w:rsidRDefault="008E54C2" w:rsidP="008E54C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2" w:history="1">
        <w:r w:rsidRPr="0033362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33623">
        <w:rPr>
          <w:rFonts w:ascii="Times New Roman" w:hAnsi="Times New Roman"/>
          <w:sz w:val="28"/>
          <w:szCs w:val="28"/>
        </w:rPr>
        <w:t xml:space="preserve"> Правительства  Российской Федерации                          от 10.03.2007 № 148 «Об утверждении  Правил выдачи разрешений на право организации розничного рынка» _______________</w:t>
      </w:r>
      <w:r w:rsidR="00333623">
        <w:rPr>
          <w:rFonts w:ascii="Times New Roman" w:hAnsi="Times New Roman"/>
          <w:sz w:val="28"/>
          <w:szCs w:val="28"/>
        </w:rPr>
        <w:t>___________________________</w:t>
      </w:r>
      <w:r w:rsidRPr="00333623">
        <w:rPr>
          <w:rFonts w:ascii="Times New Roman" w:hAnsi="Times New Roman"/>
          <w:sz w:val="28"/>
          <w:szCs w:val="28"/>
        </w:rPr>
        <w:t xml:space="preserve"> просит</w:t>
      </w:r>
      <w:r w:rsidR="00CE7655" w:rsidRPr="00333623">
        <w:rPr>
          <w:rFonts w:ascii="Times New Roman" w:hAnsi="Times New Roman"/>
          <w:sz w:val="28"/>
          <w:szCs w:val="28"/>
        </w:rPr>
        <w:t xml:space="preserve"> выдать дубликат (копию) разрешения на право</w:t>
      </w:r>
      <w:r w:rsidRPr="00333623">
        <w:rPr>
          <w:rFonts w:ascii="Times New Roman" w:hAnsi="Times New Roman"/>
          <w:sz w:val="28"/>
          <w:szCs w:val="28"/>
        </w:rPr>
        <w:t xml:space="preserve"> </w:t>
      </w:r>
      <w:r w:rsidR="00CE7655" w:rsidRPr="00333623">
        <w:rPr>
          <w:rFonts w:ascii="Times New Roman" w:hAnsi="Times New Roman"/>
          <w:sz w:val="28"/>
          <w:szCs w:val="28"/>
        </w:rPr>
        <w:t xml:space="preserve">организации розничного рынка </w:t>
      </w:r>
      <w:r w:rsidR="00CE7655" w:rsidRPr="00333623">
        <w:rPr>
          <w:rFonts w:ascii="Times New Roman" w:hAnsi="Times New Roman"/>
          <w:bCs/>
          <w:sz w:val="28"/>
          <w:szCs w:val="28"/>
        </w:rPr>
        <w:t>регистрационный номер ________________________</w:t>
      </w:r>
      <w:r w:rsidRPr="00333623">
        <w:rPr>
          <w:rFonts w:ascii="Times New Roman" w:hAnsi="Times New Roman"/>
          <w:sz w:val="28"/>
          <w:szCs w:val="28"/>
        </w:rPr>
        <w:t xml:space="preserve"> </w:t>
      </w:r>
      <w:r w:rsidR="00CE7655" w:rsidRPr="00333623">
        <w:rPr>
          <w:rFonts w:ascii="Times New Roman" w:hAnsi="Times New Roman"/>
          <w:bCs/>
          <w:sz w:val="28"/>
          <w:szCs w:val="28"/>
        </w:rPr>
        <w:t xml:space="preserve">дата </w:t>
      </w:r>
      <w:r w:rsidR="002927BC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CE7655" w:rsidRPr="00333623">
        <w:rPr>
          <w:rFonts w:ascii="Times New Roman" w:hAnsi="Times New Roman"/>
          <w:bCs/>
          <w:sz w:val="28"/>
          <w:szCs w:val="28"/>
        </w:rPr>
        <w:t>выдачи _______________, выданного ____</w:t>
      </w:r>
      <w:r w:rsidR="002927BC"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8E54C2" w:rsidRPr="002927BC" w:rsidRDefault="008E54C2" w:rsidP="008E54C2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2927BC">
        <w:rPr>
          <w:rFonts w:ascii="Times New Roman" w:hAnsi="Times New Roman"/>
          <w:bCs/>
          <w:i/>
          <w:sz w:val="24"/>
          <w:szCs w:val="24"/>
        </w:rPr>
        <w:t xml:space="preserve">                                       </w:t>
      </w:r>
      <w:r w:rsidR="002927BC" w:rsidRPr="002927BC">
        <w:rPr>
          <w:rFonts w:ascii="Times New Roman" w:hAnsi="Times New Roman"/>
          <w:bCs/>
          <w:i/>
          <w:sz w:val="24"/>
          <w:szCs w:val="24"/>
        </w:rPr>
        <w:t xml:space="preserve">                   </w:t>
      </w:r>
      <w:r w:rsidR="002927BC">
        <w:rPr>
          <w:rFonts w:ascii="Times New Roman" w:hAnsi="Times New Roman"/>
          <w:bCs/>
          <w:i/>
          <w:sz w:val="24"/>
          <w:szCs w:val="24"/>
        </w:rPr>
        <w:t xml:space="preserve">                          </w:t>
      </w:r>
      <w:r w:rsidRPr="002927B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E7655" w:rsidRPr="002927BC">
        <w:rPr>
          <w:rFonts w:ascii="Times New Roman" w:hAnsi="Times New Roman"/>
          <w:bCs/>
          <w:i/>
          <w:sz w:val="24"/>
          <w:szCs w:val="24"/>
        </w:rPr>
        <w:t>(реквизиты документа о выдаче разрешения)</w:t>
      </w:r>
      <w:r w:rsidRPr="002927B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CE7655" w:rsidRPr="00333623" w:rsidRDefault="008E54C2" w:rsidP="008E54C2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 xml:space="preserve">на право </w:t>
      </w:r>
      <w:r w:rsidR="00CE7655" w:rsidRPr="00333623">
        <w:rPr>
          <w:rFonts w:ascii="Times New Roman" w:hAnsi="Times New Roman"/>
          <w:sz w:val="28"/>
          <w:szCs w:val="28"/>
        </w:rPr>
        <w:t>организации розничного рынка:</w:t>
      </w:r>
    </w:p>
    <w:p w:rsidR="00CE7655" w:rsidRPr="00333623" w:rsidRDefault="00CE7655" w:rsidP="00F83507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bCs/>
          <w:sz w:val="28"/>
          <w:szCs w:val="28"/>
        </w:rPr>
        <w:t>тип рынка</w:t>
      </w:r>
      <w:r w:rsidRPr="00333623">
        <w:rPr>
          <w:rFonts w:ascii="Times New Roman" w:hAnsi="Times New Roman"/>
          <w:sz w:val="28"/>
          <w:szCs w:val="28"/>
        </w:rPr>
        <w:t xml:space="preserve"> _________________________________</w:t>
      </w:r>
      <w:r w:rsidR="00333623">
        <w:rPr>
          <w:rFonts w:ascii="Times New Roman" w:hAnsi="Times New Roman"/>
          <w:sz w:val="28"/>
          <w:szCs w:val="28"/>
        </w:rPr>
        <w:t>________________________</w:t>
      </w:r>
      <w:r w:rsidR="00F83507" w:rsidRPr="00333623">
        <w:rPr>
          <w:rFonts w:ascii="Times New Roman" w:hAnsi="Times New Roman"/>
          <w:sz w:val="28"/>
          <w:szCs w:val="28"/>
        </w:rPr>
        <w:t>.</w:t>
      </w:r>
    </w:p>
    <w:p w:rsidR="00CE7655" w:rsidRPr="00333623" w:rsidRDefault="00CE7655" w:rsidP="00F83507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по адресу _________________________________</w:t>
      </w:r>
      <w:r w:rsidR="00333623">
        <w:rPr>
          <w:rFonts w:ascii="Times New Roman" w:hAnsi="Times New Roman"/>
          <w:sz w:val="28"/>
          <w:szCs w:val="28"/>
        </w:rPr>
        <w:t>_______________________</w:t>
      </w:r>
      <w:r w:rsidR="00F83507" w:rsidRPr="00333623">
        <w:rPr>
          <w:rFonts w:ascii="Times New Roman" w:hAnsi="Times New Roman"/>
          <w:sz w:val="28"/>
          <w:szCs w:val="28"/>
        </w:rPr>
        <w:t>.</w:t>
      </w:r>
    </w:p>
    <w:p w:rsidR="00333623" w:rsidRPr="002927BC" w:rsidRDefault="00F83507" w:rsidP="0033362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-567" w:right="425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333623">
        <w:rPr>
          <w:rFonts w:ascii="Times New Roman" w:hAnsi="Times New Roman"/>
          <w:bCs/>
          <w:i/>
          <w:sz w:val="28"/>
          <w:szCs w:val="28"/>
        </w:rPr>
        <w:t xml:space="preserve">               </w:t>
      </w:r>
      <w:r w:rsidR="00333623">
        <w:rPr>
          <w:rFonts w:ascii="Times New Roman" w:hAnsi="Times New Roman"/>
          <w:bCs/>
          <w:i/>
          <w:sz w:val="28"/>
          <w:szCs w:val="28"/>
        </w:rPr>
        <w:t xml:space="preserve">                </w:t>
      </w:r>
      <w:proofErr w:type="gramStart"/>
      <w:r w:rsidR="00CE7655" w:rsidRPr="002927BC">
        <w:rPr>
          <w:rFonts w:ascii="Times New Roman" w:hAnsi="Times New Roman"/>
          <w:bCs/>
          <w:i/>
          <w:sz w:val="24"/>
          <w:szCs w:val="24"/>
        </w:rPr>
        <w:t xml:space="preserve">(место нахождения объекта или объектов недвижимости, </w:t>
      </w:r>
      <w:r w:rsidR="00333623" w:rsidRPr="002927BC">
        <w:rPr>
          <w:rFonts w:ascii="Times New Roman" w:hAnsi="Times New Roman"/>
          <w:bCs/>
          <w:i/>
          <w:sz w:val="24"/>
          <w:szCs w:val="24"/>
        </w:rPr>
        <w:t xml:space="preserve">   </w:t>
      </w:r>
      <w:proofErr w:type="gramEnd"/>
    </w:p>
    <w:p w:rsidR="00333623" w:rsidRPr="002927BC" w:rsidRDefault="00333623" w:rsidP="0033362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-567" w:right="425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927BC">
        <w:rPr>
          <w:rFonts w:ascii="Times New Roman" w:hAnsi="Times New Roman"/>
          <w:bCs/>
          <w:i/>
          <w:sz w:val="24"/>
          <w:szCs w:val="24"/>
        </w:rPr>
        <w:t xml:space="preserve">                        </w:t>
      </w:r>
      <w:r w:rsidR="002927BC">
        <w:rPr>
          <w:rFonts w:ascii="Times New Roman" w:hAnsi="Times New Roman"/>
          <w:bCs/>
          <w:i/>
          <w:sz w:val="24"/>
          <w:szCs w:val="24"/>
        </w:rPr>
        <w:t xml:space="preserve">                   </w:t>
      </w:r>
      <w:proofErr w:type="gramStart"/>
      <w:r w:rsidR="00CE7655" w:rsidRPr="002927BC">
        <w:rPr>
          <w:rFonts w:ascii="Times New Roman" w:hAnsi="Times New Roman"/>
          <w:bCs/>
          <w:i/>
          <w:sz w:val="24"/>
          <w:szCs w:val="24"/>
        </w:rPr>
        <w:t>расположенных на территории, в пределах которой</w:t>
      </w:r>
      <w:proofErr w:type="gramEnd"/>
    </w:p>
    <w:p w:rsidR="00CE7655" w:rsidRPr="00333623" w:rsidRDefault="00CE7655" w:rsidP="0033362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-567" w:right="425" w:firstLine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927B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33623" w:rsidRPr="002927BC">
        <w:rPr>
          <w:rFonts w:ascii="Times New Roman" w:hAnsi="Times New Roman"/>
          <w:bCs/>
          <w:i/>
          <w:sz w:val="24"/>
          <w:szCs w:val="24"/>
        </w:rPr>
        <w:t xml:space="preserve">                               </w:t>
      </w:r>
      <w:r w:rsidR="002927BC">
        <w:rPr>
          <w:rFonts w:ascii="Times New Roman" w:hAnsi="Times New Roman"/>
          <w:bCs/>
          <w:i/>
          <w:sz w:val="24"/>
          <w:szCs w:val="24"/>
        </w:rPr>
        <w:t xml:space="preserve">               </w:t>
      </w:r>
      <w:r w:rsidRPr="002927BC">
        <w:rPr>
          <w:rFonts w:ascii="Times New Roman" w:hAnsi="Times New Roman"/>
          <w:bCs/>
          <w:i/>
          <w:sz w:val="24"/>
          <w:szCs w:val="24"/>
        </w:rPr>
        <w:t>предполагается организовать розничный рынок)</w:t>
      </w:r>
    </w:p>
    <w:p w:rsidR="00CE7655" w:rsidRPr="00333623" w:rsidRDefault="00CE7655" w:rsidP="008E54C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 xml:space="preserve">на срок  до </w:t>
      </w:r>
      <w:r w:rsidR="00F83507" w:rsidRPr="00333623">
        <w:rPr>
          <w:rFonts w:ascii="Times New Roman" w:hAnsi="Times New Roman"/>
          <w:sz w:val="28"/>
          <w:szCs w:val="28"/>
        </w:rPr>
        <w:t>«</w:t>
      </w:r>
      <w:r w:rsidRPr="00333623">
        <w:rPr>
          <w:rFonts w:ascii="Times New Roman" w:hAnsi="Times New Roman"/>
          <w:sz w:val="28"/>
          <w:szCs w:val="28"/>
        </w:rPr>
        <w:t>___</w:t>
      </w:r>
      <w:r w:rsidR="00F83507" w:rsidRPr="00333623">
        <w:rPr>
          <w:rFonts w:ascii="Times New Roman" w:hAnsi="Times New Roman"/>
          <w:sz w:val="28"/>
          <w:szCs w:val="28"/>
        </w:rPr>
        <w:t>»</w:t>
      </w:r>
      <w:r w:rsidRPr="00333623">
        <w:rPr>
          <w:rFonts w:ascii="Times New Roman" w:hAnsi="Times New Roman"/>
          <w:sz w:val="28"/>
          <w:szCs w:val="28"/>
        </w:rPr>
        <w:t xml:space="preserve"> __________ 20__ года. </w:t>
      </w:r>
    </w:p>
    <w:p w:rsidR="00CE7655" w:rsidRPr="00333623" w:rsidRDefault="00CE7655" w:rsidP="00F83507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Сведения  о  заявителе:</w:t>
      </w:r>
    </w:p>
    <w:p w:rsidR="00CE7655" w:rsidRPr="00333623" w:rsidRDefault="00F83507" w:rsidP="009B60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1. </w:t>
      </w:r>
      <w:r w:rsidR="00CE7655" w:rsidRPr="00333623">
        <w:rPr>
          <w:rFonts w:ascii="Times New Roman" w:hAnsi="Times New Roman"/>
          <w:sz w:val="28"/>
          <w:szCs w:val="28"/>
        </w:rPr>
        <w:t xml:space="preserve">Полное и </w:t>
      </w:r>
      <w:r w:rsidR="00CE7655" w:rsidRPr="00EA58F7">
        <w:rPr>
          <w:rFonts w:ascii="Times New Roman" w:hAnsi="Times New Roman"/>
          <w:i/>
          <w:sz w:val="24"/>
          <w:szCs w:val="24"/>
        </w:rPr>
        <w:t>(если  имеется)</w:t>
      </w:r>
      <w:r w:rsidR="00CE7655" w:rsidRPr="00333623">
        <w:rPr>
          <w:rFonts w:ascii="Times New Roman" w:hAnsi="Times New Roman"/>
          <w:sz w:val="28"/>
          <w:szCs w:val="28"/>
        </w:rPr>
        <w:t xml:space="preserve"> сокращенное наименование </w:t>
      </w:r>
      <w:r w:rsidR="00CE7655" w:rsidRPr="00EA58F7">
        <w:rPr>
          <w:rFonts w:ascii="Times New Roman" w:hAnsi="Times New Roman"/>
          <w:i/>
          <w:sz w:val="24"/>
          <w:szCs w:val="24"/>
        </w:rPr>
        <w:t>(в том числе</w:t>
      </w:r>
      <w:r w:rsidR="009B60D8" w:rsidRPr="00EA58F7">
        <w:rPr>
          <w:rFonts w:ascii="Times New Roman" w:hAnsi="Times New Roman"/>
          <w:i/>
          <w:sz w:val="24"/>
          <w:szCs w:val="24"/>
        </w:rPr>
        <w:t xml:space="preserve"> </w:t>
      </w:r>
      <w:r w:rsidR="00CE7655" w:rsidRPr="00EA58F7">
        <w:rPr>
          <w:rFonts w:ascii="Times New Roman" w:hAnsi="Times New Roman"/>
          <w:i/>
          <w:sz w:val="24"/>
          <w:szCs w:val="24"/>
        </w:rPr>
        <w:t>фирменное наименование)</w:t>
      </w:r>
      <w:r w:rsidR="00CE7655" w:rsidRPr="00333623">
        <w:rPr>
          <w:rFonts w:ascii="Times New Roman" w:hAnsi="Times New Roman"/>
          <w:sz w:val="28"/>
          <w:szCs w:val="28"/>
        </w:rPr>
        <w:t xml:space="preserve"> ___________________</w:t>
      </w:r>
      <w:r w:rsidR="00333623">
        <w:rPr>
          <w:rFonts w:ascii="Times New Roman" w:hAnsi="Times New Roman"/>
          <w:sz w:val="28"/>
          <w:szCs w:val="28"/>
        </w:rPr>
        <w:t>____________________________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CE7655" w:rsidRPr="00333623" w:rsidRDefault="00F83507" w:rsidP="009B60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2. </w:t>
      </w:r>
      <w:r w:rsidR="00CE7655" w:rsidRPr="00333623">
        <w:rPr>
          <w:rFonts w:ascii="Times New Roman" w:hAnsi="Times New Roman"/>
          <w:sz w:val="28"/>
          <w:szCs w:val="28"/>
        </w:rPr>
        <w:t>Организационно-правовая форма юридич</w:t>
      </w:r>
      <w:r w:rsidR="00333623">
        <w:rPr>
          <w:rFonts w:ascii="Times New Roman" w:hAnsi="Times New Roman"/>
          <w:sz w:val="28"/>
          <w:szCs w:val="28"/>
        </w:rPr>
        <w:t>еского лица _________________</w:t>
      </w:r>
    </w:p>
    <w:p w:rsidR="00CE7655" w:rsidRPr="00333623" w:rsidRDefault="00CE7655" w:rsidP="008E54C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___________________________________________</w:t>
      </w:r>
      <w:r w:rsidR="00333623">
        <w:rPr>
          <w:rFonts w:ascii="Times New Roman" w:hAnsi="Times New Roman"/>
          <w:sz w:val="28"/>
          <w:szCs w:val="28"/>
        </w:rPr>
        <w:t>___________________________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CE7655" w:rsidRPr="00333623" w:rsidRDefault="00F83507" w:rsidP="009B60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3. </w:t>
      </w:r>
      <w:r w:rsidR="00CE7655" w:rsidRPr="00333623">
        <w:rPr>
          <w:rFonts w:ascii="Times New Roman" w:hAnsi="Times New Roman"/>
          <w:sz w:val="28"/>
          <w:szCs w:val="28"/>
        </w:rPr>
        <w:t>Место нахождения юридического лица _</w:t>
      </w:r>
      <w:r w:rsidR="00333623">
        <w:rPr>
          <w:rFonts w:ascii="Times New Roman" w:hAnsi="Times New Roman"/>
          <w:sz w:val="28"/>
          <w:szCs w:val="28"/>
        </w:rPr>
        <w:t>___________________________</w:t>
      </w:r>
    </w:p>
    <w:p w:rsidR="00CE7655" w:rsidRPr="00333623" w:rsidRDefault="00CE7655" w:rsidP="008E54C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_______________________________________________</w:t>
      </w:r>
      <w:r w:rsidR="00333623">
        <w:rPr>
          <w:rFonts w:ascii="Times New Roman" w:hAnsi="Times New Roman"/>
          <w:sz w:val="28"/>
          <w:szCs w:val="28"/>
        </w:rPr>
        <w:t>_______________________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CE7655" w:rsidRPr="00333623" w:rsidRDefault="00F83507" w:rsidP="009B60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4. </w:t>
      </w:r>
      <w:r w:rsidR="00CE7655" w:rsidRPr="00333623">
        <w:rPr>
          <w:rFonts w:ascii="Times New Roman" w:hAnsi="Times New Roman"/>
          <w:sz w:val="28"/>
          <w:szCs w:val="28"/>
        </w:rPr>
        <w:t>Место нахождения объекта или объектов недвижимости, расположенных на</w:t>
      </w:r>
      <w:r w:rsidR="009B60D8" w:rsidRPr="00333623">
        <w:rPr>
          <w:rFonts w:ascii="Times New Roman" w:hAnsi="Times New Roman"/>
          <w:sz w:val="28"/>
          <w:szCs w:val="28"/>
        </w:rPr>
        <w:t xml:space="preserve"> </w:t>
      </w:r>
      <w:r w:rsidR="00CE7655" w:rsidRPr="00333623">
        <w:rPr>
          <w:rFonts w:ascii="Times New Roman" w:hAnsi="Times New Roman"/>
          <w:sz w:val="28"/>
          <w:szCs w:val="28"/>
        </w:rPr>
        <w:t>территории, в пределах которой предполагается  организовать розничный рынок</w:t>
      </w:r>
      <w:r w:rsidR="009B60D8" w:rsidRPr="00333623">
        <w:rPr>
          <w:rFonts w:ascii="Times New Roman" w:hAnsi="Times New Roman"/>
          <w:sz w:val="28"/>
          <w:szCs w:val="28"/>
        </w:rPr>
        <w:t>_______</w:t>
      </w:r>
      <w:r w:rsidR="0033362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CE7655" w:rsidRPr="00333623" w:rsidRDefault="00CE7655" w:rsidP="008E54C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_______________________________________</w:t>
      </w:r>
      <w:r w:rsidR="00333623">
        <w:rPr>
          <w:rFonts w:ascii="Times New Roman" w:hAnsi="Times New Roman"/>
          <w:sz w:val="28"/>
          <w:szCs w:val="28"/>
        </w:rPr>
        <w:t>_______________________________</w:t>
      </w:r>
    </w:p>
    <w:p w:rsidR="00CE7655" w:rsidRPr="00333623" w:rsidRDefault="00F83507" w:rsidP="009B60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5. </w:t>
      </w:r>
      <w:r w:rsidR="00CE7655" w:rsidRPr="00333623">
        <w:rPr>
          <w:rFonts w:ascii="Times New Roman" w:hAnsi="Times New Roman"/>
          <w:sz w:val="28"/>
          <w:szCs w:val="28"/>
        </w:rPr>
        <w:t>Государственный регистрационный номер записи о создании юридического</w:t>
      </w:r>
      <w:r w:rsidR="009B60D8" w:rsidRPr="00333623">
        <w:rPr>
          <w:rFonts w:ascii="Times New Roman" w:hAnsi="Times New Roman"/>
          <w:sz w:val="28"/>
          <w:szCs w:val="28"/>
        </w:rPr>
        <w:t xml:space="preserve"> </w:t>
      </w:r>
      <w:r w:rsidR="00CE7655" w:rsidRPr="00333623">
        <w:rPr>
          <w:rFonts w:ascii="Times New Roman" w:hAnsi="Times New Roman"/>
          <w:sz w:val="28"/>
          <w:szCs w:val="28"/>
        </w:rPr>
        <w:t>лица ______________________________________________________________________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CE7655" w:rsidRPr="00333623" w:rsidRDefault="009B60D8" w:rsidP="009B60D8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6. </w:t>
      </w:r>
      <w:r w:rsidR="00CE7655" w:rsidRPr="00333623">
        <w:rPr>
          <w:rFonts w:ascii="Times New Roman" w:hAnsi="Times New Roman"/>
          <w:sz w:val="28"/>
          <w:szCs w:val="28"/>
        </w:rPr>
        <w:t>Документ, подтверждающий факт внесения сведений о юридическом лице в</w:t>
      </w:r>
      <w:r w:rsidRPr="00333623">
        <w:rPr>
          <w:rFonts w:ascii="Times New Roman" w:hAnsi="Times New Roman"/>
          <w:sz w:val="28"/>
          <w:szCs w:val="28"/>
        </w:rPr>
        <w:t xml:space="preserve"> </w:t>
      </w:r>
      <w:r w:rsidR="00CE7655" w:rsidRPr="00333623">
        <w:rPr>
          <w:rFonts w:ascii="Times New Roman" w:hAnsi="Times New Roman"/>
          <w:sz w:val="28"/>
          <w:szCs w:val="28"/>
        </w:rPr>
        <w:t>Единый государственный реестр юридических л</w:t>
      </w:r>
      <w:r w:rsidR="00333623">
        <w:rPr>
          <w:rFonts w:ascii="Times New Roman" w:hAnsi="Times New Roman"/>
          <w:sz w:val="28"/>
          <w:szCs w:val="28"/>
        </w:rPr>
        <w:t>иц _________________________</w:t>
      </w:r>
    </w:p>
    <w:p w:rsidR="00CE7655" w:rsidRPr="00333623" w:rsidRDefault="00CE7655" w:rsidP="009B60D8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___________________________________________</w:t>
      </w:r>
      <w:r w:rsidR="00333623">
        <w:rPr>
          <w:rFonts w:ascii="Times New Roman" w:hAnsi="Times New Roman"/>
          <w:sz w:val="28"/>
          <w:szCs w:val="28"/>
        </w:rPr>
        <w:t>__________________________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CE7655" w:rsidRPr="00333623" w:rsidRDefault="00F83507" w:rsidP="0033362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7. </w:t>
      </w:r>
      <w:r w:rsidR="00CE7655" w:rsidRPr="00333623">
        <w:rPr>
          <w:rFonts w:ascii="Times New Roman" w:hAnsi="Times New Roman"/>
          <w:sz w:val="28"/>
          <w:szCs w:val="28"/>
        </w:rPr>
        <w:t>Идентифика</w:t>
      </w:r>
      <w:r w:rsidR="00333623">
        <w:rPr>
          <w:rFonts w:ascii="Times New Roman" w:hAnsi="Times New Roman"/>
          <w:sz w:val="28"/>
          <w:szCs w:val="28"/>
        </w:rPr>
        <w:t>ционный номер налогоплательщика</w:t>
      </w:r>
      <w:r w:rsidR="002927BC">
        <w:rPr>
          <w:rFonts w:ascii="Times New Roman" w:hAnsi="Times New Roman"/>
          <w:sz w:val="28"/>
          <w:szCs w:val="28"/>
        </w:rPr>
        <w:t xml:space="preserve"> </w:t>
      </w:r>
      <w:r w:rsidR="00333623">
        <w:rPr>
          <w:rFonts w:ascii="Times New Roman" w:hAnsi="Times New Roman"/>
          <w:sz w:val="28"/>
          <w:szCs w:val="28"/>
        </w:rPr>
        <w:t>______________________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CE7655" w:rsidRPr="00333623" w:rsidRDefault="00F83507" w:rsidP="009B60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lastRenderedPageBreak/>
        <w:t>8. </w:t>
      </w:r>
      <w:r w:rsidR="00CE7655" w:rsidRPr="00333623">
        <w:rPr>
          <w:rFonts w:ascii="Times New Roman" w:hAnsi="Times New Roman"/>
          <w:sz w:val="28"/>
          <w:szCs w:val="28"/>
        </w:rPr>
        <w:t>Документ,  подтверждающий  постановку  юридического  лица на учет в</w:t>
      </w:r>
      <w:r w:rsidR="009B60D8" w:rsidRPr="00333623">
        <w:rPr>
          <w:rFonts w:ascii="Times New Roman" w:hAnsi="Times New Roman"/>
          <w:sz w:val="28"/>
          <w:szCs w:val="28"/>
        </w:rPr>
        <w:t xml:space="preserve"> </w:t>
      </w:r>
      <w:r w:rsidR="00CE7655" w:rsidRPr="00333623">
        <w:rPr>
          <w:rFonts w:ascii="Times New Roman" w:hAnsi="Times New Roman"/>
          <w:sz w:val="28"/>
          <w:szCs w:val="28"/>
        </w:rPr>
        <w:t>налоговом органе __________________________</w:t>
      </w:r>
      <w:r w:rsidR="00333623">
        <w:rPr>
          <w:rFonts w:ascii="Times New Roman" w:hAnsi="Times New Roman"/>
          <w:sz w:val="28"/>
          <w:szCs w:val="28"/>
        </w:rPr>
        <w:t>____________________________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CE7655" w:rsidRPr="00333623" w:rsidRDefault="00CE7655" w:rsidP="009B60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>9.</w:t>
      </w:r>
      <w:r w:rsidR="009B60D8" w:rsidRPr="00333623">
        <w:rPr>
          <w:rFonts w:ascii="Times New Roman" w:hAnsi="Times New Roman"/>
          <w:sz w:val="28"/>
          <w:szCs w:val="28"/>
        </w:rPr>
        <w:t> </w:t>
      </w:r>
      <w:r w:rsidRPr="00333623">
        <w:rPr>
          <w:rFonts w:ascii="Times New Roman" w:hAnsi="Times New Roman"/>
          <w:sz w:val="28"/>
          <w:szCs w:val="28"/>
        </w:rPr>
        <w:t>Выдача дубликата (копии) разрешения на право организации розничного рынка на территории требуется в связи с (указать причину) ___________________________________________</w:t>
      </w:r>
      <w:r w:rsidR="00333623">
        <w:rPr>
          <w:rFonts w:ascii="Times New Roman" w:hAnsi="Times New Roman"/>
          <w:sz w:val="28"/>
          <w:szCs w:val="28"/>
        </w:rPr>
        <w:t>___________________________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CE7655" w:rsidRDefault="002927BC" w:rsidP="00CE765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CE7655" w:rsidRPr="00333623">
        <w:rPr>
          <w:rFonts w:ascii="Times New Roman" w:hAnsi="Times New Roman"/>
          <w:sz w:val="28"/>
          <w:szCs w:val="28"/>
        </w:rPr>
        <w:t>Испорченный бланк прилагается (да/нет)________________________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9B60D8" w:rsidRPr="00333623">
        <w:rPr>
          <w:rFonts w:ascii="Times New Roman" w:hAnsi="Times New Roman"/>
          <w:sz w:val="28"/>
          <w:szCs w:val="28"/>
        </w:rPr>
        <w:t>.</w:t>
      </w:r>
    </w:p>
    <w:p w:rsidR="002927BC" w:rsidRPr="00333623" w:rsidRDefault="002927BC" w:rsidP="00CE7655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27BC" w:rsidRPr="00333623" w:rsidRDefault="002927BC" w:rsidP="002927B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«_____»___________20______ г.  </w:t>
      </w:r>
      <w:r>
        <w:rPr>
          <w:rFonts w:ascii="Times New Roman" w:hAnsi="Times New Roman"/>
          <w:i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                 ФИО</w:t>
      </w:r>
    </w:p>
    <w:p w:rsidR="002927BC" w:rsidRPr="0030599E" w:rsidRDefault="002927BC" w:rsidP="002927BC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30599E">
        <w:rPr>
          <w:rFonts w:ascii="Times New Roman" w:hAnsi="Times New Roman"/>
          <w:i/>
          <w:sz w:val="24"/>
          <w:szCs w:val="24"/>
        </w:rPr>
        <w:t xml:space="preserve">     (дата подачи заявления)           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30599E">
        <w:rPr>
          <w:rFonts w:ascii="Times New Roman" w:hAnsi="Times New Roman"/>
          <w:i/>
          <w:sz w:val="24"/>
          <w:szCs w:val="24"/>
        </w:rPr>
        <w:t>(подпись должностного лица)</w:t>
      </w:r>
    </w:p>
    <w:p w:rsidR="002927BC" w:rsidRPr="00333623" w:rsidRDefault="002927BC" w:rsidP="002927BC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27BC" w:rsidRPr="00333623" w:rsidRDefault="002927BC" w:rsidP="002927BC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 xml:space="preserve">Доверенность </w:t>
      </w:r>
      <w:proofErr w:type="gramStart"/>
      <w:r w:rsidRPr="00333623">
        <w:rPr>
          <w:rFonts w:ascii="Times New Roman" w:hAnsi="Times New Roman"/>
          <w:sz w:val="28"/>
          <w:szCs w:val="28"/>
        </w:rPr>
        <w:t>от</w:t>
      </w:r>
      <w:proofErr w:type="gramEnd"/>
      <w:r w:rsidRPr="00333623">
        <w:rPr>
          <w:rFonts w:ascii="Times New Roman" w:hAnsi="Times New Roman"/>
          <w:sz w:val="28"/>
          <w:szCs w:val="28"/>
        </w:rPr>
        <w:t xml:space="preserve"> _____________ № ___</w:t>
      </w:r>
    </w:p>
    <w:p w:rsidR="00CE7655" w:rsidRDefault="002927BC" w:rsidP="002927BC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33623">
        <w:rPr>
          <w:rFonts w:ascii="Times New Roman" w:hAnsi="Times New Roman"/>
          <w:sz w:val="28"/>
          <w:szCs w:val="28"/>
        </w:rPr>
        <w:t xml:space="preserve">Печать </w:t>
      </w:r>
      <w:r w:rsidRPr="0030599E">
        <w:rPr>
          <w:rFonts w:ascii="Times New Roman" w:hAnsi="Times New Roman"/>
          <w:i/>
          <w:sz w:val="28"/>
          <w:szCs w:val="28"/>
        </w:rPr>
        <w:t>(</w:t>
      </w:r>
      <w:r w:rsidRPr="002927BC">
        <w:rPr>
          <w:rFonts w:ascii="Times New Roman" w:hAnsi="Times New Roman"/>
          <w:i/>
          <w:sz w:val="24"/>
          <w:szCs w:val="24"/>
        </w:rPr>
        <w:t>при наличии</w:t>
      </w:r>
      <w:r w:rsidRPr="0030599E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111"/>
      </w:tblGrid>
      <w:tr w:rsidR="004A04BB" w:rsidRPr="0030599E" w:rsidTr="00594260">
        <w:tc>
          <w:tcPr>
            <w:tcW w:w="5245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4111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место для отметки:</w:t>
            </w:r>
          </w:p>
        </w:tc>
      </w:tr>
      <w:tr w:rsidR="004A04BB" w:rsidRPr="0030599E" w:rsidTr="00594260">
        <w:tc>
          <w:tcPr>
            <w:tcW w:w="5245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4111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4BB" w:rsidRPr="0030599E" w:rsidTr="00594260">
        <w:tc>
          <w:tcPr>
            <w:tcW w:w="5245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111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4BB" w:rsidRPr="0030599E" w:rsidTr="00594260">
        <w:tc>
          <w:tcPr>
            <w:tcW w:w="5245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111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4BB" w:rsidRPr="0030599E" w:rsidTr="00594260">
        <w:tc>
          <w:tcPr>
            <w:tcW w:w="5245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99E">
              <w:rPr>
                <w:rFonts w:ascii="Times New Roman" w:hAnsi="Times New Roman"/>
                <w:sz w:val="28"/>
                <w:szCs w:val="28"/>
              </w:rPr>
              <w:t>в МФЦ</w:t>
            </w:r>
          </w:p>
        </w:tc>
        <w:tc>
          <w:tcPr>
            <w:tcW w:w="4111" w:type="dxa"/>
          </w:tcPr>
          <w:p w:rsidR="004A04BB" w:rsidRPr="0030599E" w:rsidRDefault="004A04BB" w:rsidP="0059426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4BB" w:rsidRDefault="004A04BB" w:rsidP="004A0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04BB" w:rsidRPr="00531B83" w:rsidRDefault="004A04BB" w:rsidP="004A0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Способ получения  результата предоставления услуги: </w:t>
      </w:r>
    </w:p>
    <w:p w:rsidR="004A04BB" w:rsidRPr="00531B83" w:rsidRDefault="004A04BB" w:rsidP="004A0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1) в случае обращения за предоставлением услуги в комитет </w:t>
      </w:r>
      <w:r w:rsidR="00860DAC" w:rsidRPr="00860DAC">
        <w:rPr>
          <w:rFonts w:ascii="Times New Roman" w:eastAsiaTheme="minorHAnsi" w:hAnsi="Times New Roman"/>
          <w:bCs/>
          <w:kern w:val="32"/>
          <w:sz w:val="28"/>
          <w:szCs w:val="28"/>
        </w:rPr>
        <w:t>экономического развития</w:t>
      </w: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 и торговли администрации города Ставрополя (</w:t>
      </w:r>
      <w:proofErr w:type="gramStart"/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ненужное</w:t>
      </w:r>
      <w:proofErr w:type="gramEnd"/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 зачеркнуть):</w:t>
      </w:r>
    </w:p>
    <w:p w:rsidR="004A04BB" w:rsidRPr="00531B83" w:rsidRDefault="004A04BB" w:rsidP="004A04B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 xml:space="preserve">а) на бумажном носителе в комитете </w:t>
      </w:r>
      <w:r w:rsidR="00860DAC" w:rsidRPr="00860DAC">
        <w:rPr>
          <w:rFonts w:ascii="Times New Roman" w:eastAsiaTheme="minorHAnsi" w:hAnsi="Times New Roman"/>
          <w:sz w:val="28"/>
          <w:szCs w:val="28"/>
        </w:rPr>
        <w:t xml:space="preserve">экономического развития </w:t>
      </w:r>
      <w:r w:rsidRPr="00531B83">
        <w:rPr>
          <w:rFonts w:ascii="Times New Roman" w:eastAsiaTheme="minorHAnsi" w:hAnsi="Times New Roman"/>
          <w:sz w:val="28"/>
          <w:szCs w:val="28"/>
        </w:rPr>
        <w:t>и торговли администрации города Ставрополя;</w:t>
      </w:r>
    </w:p>
    <w:p w:rsidR="004A04BB" w:rsidRPr="00531B83" w:rsidRDefault="004A04BB" w:rsidP="004A04B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1B83">
        <w:rPr>
          <w:rFonts w:ascii="Times New Roman" w:eastAsiaTheme="minorHAnsi" w:hAnsi="Times New Roman"/>
          <w:sz w:val="28"/>
          <w:szCs w:val="28"/>
        </w:rPr>
        <w:t>б) в форме электронного документа по адресу электронной почты</w:t>
      </w:r>
      <w:proofErr w:type="gramStart"/>
      <w:r w:rsidRPr="00531B83">
        <w:rPr>
          <w:rFonts w:ascii="Times New Roman" w:eastAsiaTheme="minorHAnsi" w:hAnsi="Times New Roman"/>
          <w:sz w:val="28"/>
          <w:szCs w:val="28"/>
        </w:rPr>
        <w:t>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31B83">
        <w:rPr>
          <w:rFonts w:ascii="Times New Roman" w:eastAsiaTheme="minorHAnsi" w:hAnsi="Times New Roman"/>
          <w:sz w:val="28"/>
          <w:szCs w:val="28"/>
        </w:rPr>
        <w:t>__________;</w:t>
      </w:r>
      <w:proofErr w:type="gramEnd"/>
    </w:p>
    <w:p w:rsidR="004A04BB" w:rsidRPr="00531B83" w:rsidRDefault="004A04BB" w:rsidP="004A0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2) в случае обращения за предоставлением услуги в многофункциональный центр  (</w:t>
      </w:r>
      <w:proofErr w:type="gramStart"/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>ненужное</w:t>
      </w:r>
      <w:proofErr w:type="gramEnd"/>
      <w:r w:rsidRPr="00531B83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 зачеркнуть):</w:t>
      </w:r>
    </w:p>
    <w:p w:rsidR="004A04BB" w:rsidRPr="00531B83" w:rsidRDefault="004A04BB" w:rsidP="004A04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>а) на бумажном носителе в многофункциональном центре;</w:t>
      </w:r>
    </w:p>
    <w:p w:rsidR="004A04BB" w:rsidRPr="00531B83" w:rsidRDefault="004A04BB" w:rsidP="004A04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31B83">
        <w:rPr>
          <w:rFonts w:ascii="Times New Roman" w:eastAsiaTheme="minorHAnsi" w:hAnsi="Times New Roman"/>
          <w:sz w:val="28"/>
          <w:szCs w:val="28"/>
        </w:rPr>
        <w:t>б) в форме электронного документа по адресу электронной почты</w:t>
      </w:r>
      <w:proofErr w:type="gramStart"/>
      <w:r w:rsidRPr="00531B83">
        <w:rPr>
          <w:rFonts w:ascii="Times New Roman" w:eastAsiaTheme="minorHAnsi" w:hAnsi="Times New Roman"/>
          <w:sz w:val="28"/>
          <w:szCs w:val="28"/>
        </w:rPr>
        <w:t>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31B83">
        <w:rPr>
          <w:rFonts w:ascii="Times New Roman" w:eastAsiaTheme="minorHAnsi" w:hAnsi="Times New Roman"/>
          <w:sz w:val="28"/>
          <w:szCs w:val="28"/>
        </w:rPr>
        <w:t>__________;</w:t>
      </w:r>
      <w:proofErr w:type="gramEnd"/>
    </w:p>
    <w:p w:rsidR="004A04BB" w:rsidRPr="00531B83" w:rsidRDefault="004A04BB" w:rsidP="004A0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1B83">
        <w:rPr>
          <w:rFonts w:ascii="Times New Roman" w:eastAsia="Times New Roman" w:hAnsi="Times New Roman"/>
          <w:sz w:val="28"/>
          <w:szCs w:val="28"/>
        </w:rPr>
        <w:t>3) 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 (</w:t>
      </w:r>
      <w:proofErr w:type="gramStart"/>
      <w:r w:rsidRPr="00531B83">
        <w:rPr>
          <w:rFonts w:ascii="Times New Roman" w:eastAsia="Times New Roman" w:hAnsi="Times New Roman"/>
          <w:sz w:val="28"/>
          <w:szCs w:val="28"/>
        </w:rPr>
        <w:t>ненужное</w:t>
      </w:r>
      <w:proofErr w:type="gramEnd"/>
      <w:r w:rsidRPr="00531B83">
        <w:rPr>
          <w:rFonts w:ascii="Times New Roman" w:eastAsia="Times New Roman" w:hAnsi="Times New Roman"/>
          <w:sz w:val="28"/>
          <w:szCs w:val="28"/>
        </w:rPr>
        <w:t xml:space="preserve"> зачеркнуть):</w:t>
      </w:r>
    </w:p>
    <w:p w:rsidR="004A04BB" w:rsidRPr="00531B83" w:rsidRDefault="004A04BB" w:rsidP="004A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1B83">
        <w:rPr>
          <w:rFonts w:ascii="Times New Roman" w:eastAsia="Times New Roman" w:hAnsi="Times New Roman"/>
          <w:sz w:val="28"/>
          <w:szCs w:val="28"/>
        </w:rPr>
        <w:t>а) 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</w:r>
    </w:p>
    <w:p w:rsidR="004A04BB" w:rsidRPr="00531B83" w:rsidRDefault="004A04BB" w:rsidP="004A04B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1B83">
        <w:rPr>
          <w:rFonts w:ascii="Times New Roman" w:eastAsia="Times New Roman" w:hAnsi="Times New Roman"/>
          <w:sz w:val="28"/>
          <w:szCs w:val="28"/>
        </w:rPr>
        <w:t>б) в виде документа на бумажном носителе, подтверждающего содержание электронного документа, в многофункциональном центре.</w:t>
      </w:r>
    </w:p>
    <w:p w:rsidR="009B60D8" w:rsidRDefault="009B60D8" w:rsidP="00860DAC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8"/>
          <w:szCs w:val="28"/>
        </w:rPr>
      </w:pPr>
    </w:p>
    <w:p w:rsidR="009B60D8" w:rsidRDefault="009B60D8" w:rsidP="00123B48">
      <w:pPr>
        <w:autoSpaceDE w:val="0"/>
        <w:autoSpaceDN w:val="0"/>
        <w:adjustRightInd w:val="0"/>
        <w:spacing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326C93" w:rsidTr="00955450">
        <w:tc>
          <w:tcPr>
            <w:tcW w:w="4785" w:type="dxa"/>
          </w:tcPr>
          <w:p w:rsidR="00326C93" w:rsidRDefault="00326C93" w:rsidP="0095545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26C93" w:rsidRDefault="00326C93" w:rsidP="00955450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233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063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6C93" w:rsidRDefault="00326C93" w:rsidP="00955450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C93" w:rsidRDefault="00326C93" w:rsidP="00955450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2332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692332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923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332">
              <w:rPr>
                <w:rFonts w:ascii="Times New Roman" w:hAnsi="Times New Roman"/>
                <w:sz w:val="28"/>
                <w:szCs w:val="28"/>
              </w:rPr>
              <w:t>«</w:t>
            </w:r>
            <w:r w:rsidR="00D43794" w:rsidRPr="00D43794">
              <w:rPr>
                <w:rFonts w:ascii="Times New Roman" w:hAnsi="Times New Roman"/>
                <w:sz w:val="28"/>
                <w:szCs w:val="28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  <w:r w:rsidRPr="006923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26C93" w:rsidRDefault="00326C93" w:rsidP="00326C93">
      <w:pPr>
        <w:pStyle w:val="ConsPlusNormal"/>
        <w:widowControl/>
        <w:ind w:left="-567"/>
        <w:rPr>
          <w:rFonts w:ascii="Times New Roman" w:hAnsi="Times New Roman" w:cs="Times New Roman"/>
          <w:sz w:val="28"/>
          <w:szCs w:val="28"/>
        </w:rPr>
      </w:pPr>
    </w:p>
    <w:p w:rsidR="00326C93" w:rsidRDefault="00326C93" w:rsidP="00326C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Форма уведомления</w:t>
      </w:r>
    </w:p>
    <w:p w:rsidR="00326C93" w:rsidRDefault="00326C93" w:rsidP="00326C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 отказе в приеме заявления и документов, необходимых</w:t>
      </w:r>
    </w:p>
    <w:p w:rsidR="00326C93" w:rsidRDefault="00326C93" w:rsidP="00326C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для предоставления муниципальной услуги,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поступивших</w:t>
      </w:r>
      <w:proofErr w:type="gramEnd"/>
    </w:p>
    <w:p w:rsidR="00326C93" w:rsidRDefault="00326C93" w:rsidP="00326C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электронной форме</w:t>
      </w:r>
    </w:p>
    <w:p w:rsidR="00326C93" w:rsidRDefault="00326C93" w:rsidP="00326C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26C93" w:rsidTr="00955450">
        <w:tc>
          <w:tcPr>
            <w:tcW w:w="4785" w:type="dxa"/>
          </w:tcPr>
          <w:p w:rsidR="00326C93" w:rsidRDefault="00326C93" w:rsidP="009554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26C93" w:rsidRDefault="00326C93" w:rsidP="009554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6577C">
              <w:rPr>
                <w:rFonts w:ascii="Times New Roman" w:eastAsiaTheme="minorHAnsi" w:hAnsi="Times New Roman"/>
                <w:bCs/>
                <w:sz w:val="28"/>
                <w:szCs w:val="28"/>
              </w:rPr>
              <w:t>Ф.И.О.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__________________________</w:t>
            </w:r>
          </w:p>
          <w:p w:rsidR="00326C93" w:rsidRDefault="00326C93" w:rsidP="009554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Адрес: __________________________</w:t>
            </w:r>
          </w:p>
        </w:tc>
      </w:tr>
    </w:tbl>
    <w:p w:rsidR="00326C93" w:rsidRDefault="00326C93" w:rsidP="00326C93">
      <w:pPr>
        <w:pStyle w:val="1"/>
        <w:keepNext w:val="0"/>
        <w:autoSpaceDE w:val="0"/>
        <w:autoSpaceDN w:val="0"/>
        <w:adjustRightInd w:val="0"/>
        <w:spacing w:line="240" w:lineRule="exact"/>
        <w:ind w:left="352"/>
        <w:rPr>
          <w:rFonts w:eastAsiaTheme="minorHAnsi"/>
          <w:b w:val="0"/>
          <w:bCs/>
          <w:szCs w:val="28"/>
        </w:rPr>
      </w:pPr>
    </w:p>
    <w:p w:rsidR="00326C93" w:rsidRPr="002A6BD5" w:rsidRDefault="00326C93" w:rsidP="00326C93">
      <w:pPr>
        <w:pStyle w:val="1"/>
        <w:keepNext w:val="0"/>
        <w:autoSpaceDE w:val="0"/>
        <w:autoSpaceDN w:val="0"/>
        <w:adjustRightInd w:val="0"/>
        <w:spacing w:line="240" w:lineRule="exact"/>
        <w:ind w:left="352"/>
        <w:rPr>
          <w:rFonts w:eastAsiaTheme="minorHAnsi"/>
          <w:b w:val="0"/>
          <w:bCs/>
          <w:szCs w:val="28"/>
        </w:rPr>
      </w:pPr>
      <w:r w:rsidRPr="002A6BD5">
        <w:rPr>
          <w:rFonts w:eastAsiaTheme="minorHAnsi"/>
          <w:b w:val="0"/>
          <w:bCs/>
          <w:szCs w:val="28"/>
        </w:rPr>
        <w:t>УВЕДОМЛЕНИЕ</w:t>
      </w:r>
    </w:p>
    <w:p w:rsidR="00326C93" w:rsidRPr="002A6BD5" w:rsidRDefault="00326C93" w:rsidP="00326C93">
      <w:pPr>
        <w:pStyle w:val="1"/>
        <w:keepNext w:val="0"/>
        <w:autoSpaceDE w:val="0"/>
        <w:autoSpaceDN w:val="0"/>
        <w:adjustRightInd w:val="0"/>
        <w:spacing w:line="240" w:lineRule="exact"/>
        <w:ind w:left="352"/>
        <w:rPr>
          <w:rFonts w:eastAsiaTheme="minorHAnsi"/>
          <w:b w:val="0"/>
          <w:bCs/>
          <w:szCs w:val="28"/>
        </w:rPr>
      </w:pPr>
      <w:r w:rsidRPr="002A6BD5">
        <w:rPr>
          <w:rFonts w:eastAsiaTheme="minorHAnsi"/>
          <w:b w:val="0"/>
          <w:bCs/>
          <w:szCs w:val="28"/>
        </w:rPr>
        <w:t>об отказе в приеме заявления и документов,</w:t>
      </w:r>
    </w:p>
    <w:p w:rsidR="00326C93" w:rsidRPr="002A6BD5" w:rsidRDefault="00326C93" w:rsidP="00326C93">
      <w:pPr>
        <w:pStyle w:val="1"/>
        <w:keepNext w:val="0"/>
        <w:autoSpaceDE w:val="0"/>
        <w:autoSpaceDN w:val="0"/>
        <w:adjustRightInd w:val="0"/>
        <w:spacing w:line="240" w:lineRule="exact"/>
        <w:ind w:left="352"/>
        <w:rPr>
          <w:rFonts w:eastAsiaTheme="minorHAnsi"/>
          <w:b w:val="0"/>
          <w:bCs/>
          <w:szCs w:val="28"/>
        </w:rPr>
      </w:pPr>
      <w:proofErr w:type="gramStart"/>
      <w:r w:rsidRPr="002A6BD5">
        <w:rPr>
          <w:rFonts w:eastAsiaTheme="minorHAnsi"/>
          <w:b w:val="0"/>
          <w:bCs/>
          <w:szCs w:val="28"/>
        </w:rPr>
        <w:t>необходимых</w:t>
      </w:r>
      <w:proofErr w:type="gramEnd"/>
      <w:r w:rsidRPr="002A6BD5">
        <w:rPr>
          <w:rFonts w:eastAsiaTheme="minorHAnsi"/>
          <w:b w:val="0"/>
          <w:bCs/>
          <w:szCs w:val="28"/>
        </w:rPr>
        <w:t xml:space="preserve"> для предоставления </w:t>
      </w:r>
    </w:p>
    <w:p w:rsidR="00326C93" w:rsidRPr="002A6BD5" w:rsidRDefault="00326C93" w:rsidP="00326C93">
      <w:pPr>
        <w:pStyle w:val="1"/>
        <w:keepNext w:val="0"/>
        <w:autoSpaceDE w:val="0"/>
        <w:autoSpaceDN w:val="0"/>
        <w:adjustRightInd w:val="0"/>
        <w:spacing w:line="240" w:lineRule="exact"/>
        <w:ind w:left="352"/>
        <w:rPr>
          <w:rFonts w:eastAsiaTheme="minorHAnsi"/>
          <w:b w:val="0"/>
          <w:bCs/>
          <w:szCs w:val="28"/>
        </w:rPr>
      </w:pPr>
      <w:r w:rsidRPr="002A6BD5">
        <w:rPr>
          <w:rFonts w:eastAsiaTheme="minorHAnsi"/>
          <w:b w:val="0"/>
          <w:bCs/>
          <w:szCs w:val="28"/>
        </w:rPr>
        <w:t xml:space="preserve">услуги, </w:t>
      </w:r>
      <w:proofErr w:type="gramStart"/>
      <w:r w:rsidRPr="002A6BD5">
        <w:rPr>
          <w:rFonts w:eastAsiaTheme="minorHAnsi"/>
          <w:b w:val="0"/>
          <w:bCs/>
          <w:szCs w:val="28"/>
        </w:rPr>
        <w:t>поступивших</w:t>
      </w:r>
      <w:proofErr w:type="gramEnd"/>
      <w:r w:rsidRPr="002A6BD5">
        <w:rPr>
          <w:rFonts w:eastAsiaTheme="minorHAnsi"/>
          <w:b w:val="0"/>
          <w:bCs/>
          <w:szCs w:val="28"/>
        </w:rPr>
        <w:t xml:space="preserve"> в электронной форме</w:t>
      </w:r>
    </w:p>
    <w:p w:rsidR="00326C93" w:rsidRPr="002A6BD5" w:rsidRDefault="00326C93" w:rsidP="00326C9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Cs w:val="28"/>
        </w:rPr>
      </w:pPr>
    </w:p>
    <w:p w:rsidR="00326C93" w:rsidRDefault="00326C93" w:rsidP="00326C93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Cs w:val="28"/>
        </w:rPr>
      </w:pPr>
      <w:r w:rsidRPr="002A6BD5">
        <w:rPr>
          <w:rFonts w:eastAsiaTheme="minorHAnsi"/>
          <w:b w:val="0"/>
          <w:bCs/>
          <w:szCs w:val="28"/>
        </w:rPr>
        <w:t>Уважаемы</w:t>
      </w:r>
      <w:proofErr w:type="gramStart"/>
      <w:r w:rsidRPr="002A6BD5">
        <w:rPr>
          <w:rFonts w:eastAsiaTheme="minorHAnsi"/>
          <w:b w:val="0"/>
          <w:bCs/>
          <w:szCs w:val="28"/>
        </w:rPr>
        <w:t>й(</w:t>
      </w:r>
      <w:proofErr w:type="spellStart"/>
      <w:proofErr w:type="gramEnd"/>
      <w:r w:rsidRPr="002A6BD5">
        <w:rPr>
          <w:rFonts w:eastAsiaTheme="minorHAnsi"/>
          <w:b w:val="0"/>
          <w:bCs/>
          <w:szCs w:val="28"/>
        </w:rPr>
        <w:t>ая</w:t>
      </w:r>
      <w:proofErr w:type="spellEnd"/>
      <w:r w:rsidRPr="002A6BD5">
        <w:rPr>
          <w:rFonts w:eastAsiaTheme="minorHAnsi"/>
          <w:b w:val="0"/>
          <w:bCs/>
          <w:szCs w:val="28"/>
        </w:rPr>
        <w:t>) ____________________________!</w:t>
      </w:r>
    </w:p>
    <w:p w:rsidR="00326C93" w:rsidRPr="008E43E7" w:rsidRDefault="00326C93" w:rsidP="00326C93"/>
    <w:p w:rsidR="00326C93" w:rsidRDefault="00326C93" w:rsidP="00326C93">
      <w:pPr>
        <w:pStyle w:val="1"/>
        <w:keepNext w:val="0"/>
        <w:autoSpaceDE w:val="0"/>
        <w:autoSpaceDN w:val="0"/>
        <w:adjustRightInd w:val="0"/>
        <w:ind w:left="-567" w:firstLine="917"/>
        <w:jc w:val="both"/>
        <w:rPr>
          <w:rFonts w:eastAsiaTheme="minorHAnsi"/>
          <w:b w:val="0"/>
          <w:bCs/>
          <w:szCs w:val="28"/>
        </w:rPr>
      </w:pPr>
      <w:r w:rsidRPr="002A6BD5">
        <w:rPr>
          <w:rFonts w:eastAsiaTheme="minorHAnsi"/>
          <w:b w:val="0"/>
          <w:bCs/>
          <w:szCs w:val="28"/>
        </w:rPr>
        <w:t>В принятии Вашего заявления и документов, необходимых для</w:t>
      </w:r>
      <w:r>
        <w:rPr>
          <w:rFonts w:eastAsiaTheme="minorHAnsi"/>
          <w:b w:val="0"/>
          <w:bCs/>
          <w:szCs w:val="28"/>
        </w:rPr>
        <w:t xml:space="preserve"> </w:t>
      </w:r>
      <w:r w:rsidRPr="002A6BD5">
        <w:rPr>
          <w:rFonts w:eastAsiaTheme="minorHAnsi"/>
          <w:b w:val="0"/>
          <w:bCs/>
          <w:szCs w:val="28"/>
        </w:rPr>
        <w:t xml:space="preserve">предоставления муниципальной услуги </w:t>
      </w:r>
      <w:r>
        <w:rPr>
          <w:rFonts w:eastAsiaTheme="minorHAnsi"/>
          <w:b w:val="0"/>
          <w:bCs/>
          <w:szCs w:val="28"/>
        </w:rPr>
        <w:t>«</w:t>
      </w:r>
      <w:r w:rsidRPr="00257BE2">
        <w:rPr>
          <w:b w:val="0"/>
          <w:szCs w:val="28"/>
        </w:rPr>
        <w:t>Выдача, переоформление, продление срока действия разрешения на право организации розничного рынка на территории города Ставрополя»</w:t>
      </w:r>
      <w:r w:rsidRPr="002A6BD5">
        <w:rPr>
          <w:rFonts w:eastAsiaTheme="minorHAnsi"/>
          <w:b w:val="0"/>
          <w:bCs/>
          <w:szCs w:val="28"/>
        </w:rPr>
        <w:t xml:space="preserve">, поступивших в </w:t>
      </w:r>
      <w:r>
        <w:rPr>
          <w:rFonts w:eastAsiaTheme="minorHAnsi"/>
          <w:b w:val="0"/>
          <w:bCs/>
          <w:szCs w:val="28"/>
        </w:rPr>
        <w:t>электронной форме __________________</w:t>
      </w:r>
      <w:proofErr w:type="gramStart"/>
      <w:r w:rsidRPr="002A6BD5">
        <w:rPr>
          <w:rFonts w:eastAsiaTheme="minorHAnsi"/>
          <w:b w:val="0"/>
          <w:bCs/>
          <w:szCs w:val="28"/>
        </w:rPr>
        <w:t>через</w:t>
      </w:r>
      <w:proofErr w:type="gramEnd"/>
      <w:r w:rsidRPr="002A6BD5">
        <w:rPr>
          <w:rFonts w:eastAsiaTheme="minorHAnsi"/>
          <w:b w:val="0"/>
          <w:bCs/>
          <w:szCs w:val="28"/>
        </w:rPr>
        <w:t xml:space="preserve"> __________________________</w:t>
      </w:r>
      <w:r>
        <w:rPr>
          <w:rFonts w:eastAsiaTheme="minorHAnsi"/>
          <w:b w:val="0"/>
          <w:bCs/>
          <w:szCs w:val="28"/>
        </w:rPr>
        <w:t>_____________________</w:t>
      </w:r>
      <w:r w:rsidRPr="002A6BD5">
        <w:rPr>
          <w:rFonts w:eastAsiaTheme="minorHAnsi"/>
          <w:b w:val="0"/>
          <w:bCs/>
          <w:szCs w:val="28"/>
        </w:rPr>
        <w:t xml:space="preserve"> </w:t>
      </w:r>
      <w:r w:rsidRPr="00127A0C">
        <w:rPr>
          <w:rFonts w:eastAsiaTheme="minorHAnsi"/>
          <w:b w:val="0"/>
          <w:bCs/>
          <w:sz w:val="20"/>
        </w:rPr>
        <w:t>(</w:t>
      </w:r>
      <w:proofErr w:type="gramStart"/>
      <w:r w:rsidRPr="00127A0C">
        <w:rPr>
          <w:rFonts w:eastAsiaTheme="minorHAnsi"/>
          <w:b w:val="0"/>
          <w:bCs/>
          <w:sz w:val="20"/>
        </w:rPr>
        <w:t>дата</w:t>
      </w:r>
      <w:proofErr w:type="gramEnd"/>
      <w:r w:rsidRPr="00127A0C">
        <w:rPr>
          <w:rFonts w:eastAsiaTheme="minorHAnsi"/>
          <w:b w:val="0"/>
          <w:bCs/>
          <w:sz w:val="20"/>
        </w:rPr>
        <w:t xml:space="preserve"> поступления документов)</w:t>
      </w:r>
      <w:r>
        <w:rPr>
          <w:rFonts w:eastAsiaTheme="minorHAnsi"/>
          <w:b w:val="0"/>
          <w:bCs/>
          <w:sz w:val="20"/>
        </w:rPr>
        <w:t xml:space="preserve">                                              </w:t>
      </w:r>
      <w:r w:rsidRPr="00127A0C">
        <w:rPr>
          <w:rFonts w:eastAsiaTheme="minorHAnsi"/>
          <w:b w:val="0"/>
          <w:bCs/>
          <w:sz w:val="20"/>
        </w:rPr>
        <w:t>(способ направления документов)</w:t>
      </w:r>
      <w:r w:rsidRPr="00127A0C">
        <w:rPr>
          <w:rFonts w:eastAsiaTheme="minorHAnsi"/>
          <w:b w:val="0"/>
          <w:bCs/>
          <w:szCs w:val="28"/>
        </w:rPr>
        <w:t xml:space="preserve">, </w:t>
      </w:r>
    </w:p>
    <w:p w:rsidR="00326C93" w:rsidRDefault="00326C93" w:rsidP="00326C93">
      <w:pPr>
        <w:pStyle w:val="1"/>
        <w:keepNext w:val="0"/>
        <w:autoSpaceDE w:val="0"/>
        <w:autoSpaceDN w:val="0"/>
        <w:adjustRightInd w:val="0"/>
        <w:ind w:left="-567"/>
        <w:jc w:val="both"/>
        <w:rPr>
          <w:rFonts w:eastAsiaTheme="minorHAnsi"/>
          <w:b w:val="0"/>
          <w:bCs/>
          <w:szCs w:val="28"/>
        </w:rPr>
      </w:pPr>
      <w:r w:rsidRPr="002A6BD5">
        <w:rPr>
          <w:rFonts w:eastAsiaTheme="minorHAnsi"/>
          <w:b w:val="0"/>
          <w:bCs/>
          <w:szCs w:val="28"/>
        </w:rPr>
        <w:t>отказано в связи с недействительностью</w:t>
      </w:r>
      <w:r>
        <w:rPr>
          <w:rFonts w:eastAsiaTheme="minorHAnsi"/>
          <w:b w:val="0"/>
          <w:bCs/>
          <w:szCs w:val="28"/>
        </w:rPr>
        <w:t xml:space="preserve"> </w:t>
      </w:r>
      <w:r w:rsidRPr="002A6BD5">
        <w:rPr>
          <w:rFonts w:eastAsiaTheme="minorHAnsi"/>
          <w:b w:val="0"/>
          <w:bCs/>
          <w:szCs w:val="28"/>
        </w:rPr>
        <w:t>электронной подписи, с использованием которой подписаны указанные заявление</w:t>
      </w:r>
      <w:r>
        <w:rPr>
          <w:rFonts w:eastAsiaTheme="minorHAnsi"/>
          <w:b w:val="0"/>
          <w:bCs/>
          <w:szCs w:val="28"/>
        </w:rPr>
        <w:t xml:space="preserve"> </w:t>
      </w:r>
      <w:r w:rsidRPr="002A6BD5">
        <w:rPr>
          <w:rFonts w:eastAsiaTheme="minorHAnsi"/>
          <w:b w:val="0"/>
          <w:bCs/>
          <w:szCs w:val="28"/>
        </w:rPr>
        <w:t>и документы.</w:t>
      </w:r>
    </w:p>
    <w:p w:rsidR="00326C93" w:rsidRDefault="00326C93" w:rsidP="00326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DAC" w:rsidRDefault="00860DAC" w:rsidP="00326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DAC" w:rsidRPr="00633DCD" w:rsidRDefault="00860DAC" w:rsidP="00326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комитета</w:t>
      </w:r>
    </w:p>
    <w:p w:rsidR="00326C93" w:rsidRDefault="00860DAC" w:rsidP="00326C93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 w:rsidRPr="00860DAC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326C93">
        <w:rPr>
          <w:rFonts w:ascii="Times New Roman" w:hAnsi="Times New Roman"/>
          <w:sz w:val="28"/>
          <w:szCs w:val="28"/>
        </w:rPr>
        <w:t xml:space="preserve">и торговли </w:t>
      </w: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                      ФИО</w:t>
      </w: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860DAC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860DAC" w:rsidRDefault="00860DAC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860DAC" w:rsidRDefault="00860DAC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исполнителя</w:t>
      </w:r>
    </w:p>
    <w:p w:rsidR="00326C93" w:rsidRDefault="00326C93" w:rsidP="00326C93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исполнителя</w:t>
      </w:r>
    </w:p>
    <w:p w:rsidR="00123B48" w:rsidRPr="00A867A6" w:rsidRDefault="00123B48" w:rsidP="00123B48">
      <w:pPr>
        <w:autoSpaceDE w:val="0"/>
        <w:autoSpaceDN w:val="0"/>
        <w:adjustRightInd w:val="0"/>
        <w:spacing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9063E2">
        <w:rPr>
          <w:rFonts w:ascii="Times New Roman" w:eastAsia="Times New Roman" w:hAnsi="Times New Roman"/>
          <w:sz w:val="28"/>
          <w:szCs w:val="28"/>
        </w:rPr>
        <w:t>6</w:t>
      </w:r>
    </w:p>
    <w:p w:rsidR="00123B48" w:rsidRPr="00531B83" w:rsidRDefault="00123B48" w:rsidP="00123B48">
      <w:pPr>
        <w:spacing w:line="240" w:lineRule="exact"/>
        <w:ind w:left="467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</w:t>
      </w:r>
      <w:r w:rsidRPr="00A867A6">
        <w:rPr>
          <w:rFonts w:ascii="Times New Roman" w:eastAsia="Times New Roman" w:hAnsi="Times New Roman"/>
          <w:sz w:val="28"/>
          <w:szCs w:val="28"/>
        </w:rPr>
        <w:t xml:space="preserve">регламенту по предоставлению муниципальной услуги </w:t>
      </w:r>
      <w:r w:rsidRPr="00A867A6">
        <w:rPr>
          <w:rFonts w:ascii="Times New Roman" w:eastAsia="Times New Roman" w:hAnsi="Times New Roman" w:cs="Calibri"/>
          <w:sz w:val="28"/>
          <w:szCs w:val="28"/>
        </w:rPr>
        <w:t>«Выдача, переоформление, продление срока действия разрешения на право организации розничного рынка</w:t>
      </w:r>
      <w:r>
        <w:rPr>
          <w:rFonts w:ascii="Times New Roman" w:eastAsia="Times New Roman" w:hAnsi="Times New Roman" w:cs="Calibri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выдача дубликата или копии </w:t>
      </w:r>
      <w:r w:rsidRPr="00A867A6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 w:rsidRPr="00A867A6">
        <w:rPr>
          <w:rFonts w:ascii="Times New Roman" w:eastAsia="Times New Roman" w:hAnsi="Times New Roman" w:cs="Calibri"/>
          <w:sz w:val="28"/>
          <w:szCs w:val="28"/>
        </w:rPr>
        <w:t>»</w:t>
      </w:r>
    </w:p>
    <w:p w:rsidR="00CE7655" w:rsidRDefault="00CE7655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CE7655" w:rsidRDefault="00CE7655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7276E6" w:rsidRDefault="007276E6" w:rsidP="007276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Форма уведомления</w:t>
      </w:r>
    </w:p>
    <w:p w:rsidR="007276E6" w:rsidRDefault="007276E6" w:rsidP="007276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предоставлении (об отказе в предоставлении) услуги</w:t>
      </w:r>
    </w:p>
    <w:p w:rsidR="007276E6" w:rsidRDefault="007276E6" w:rsidP="0072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276E6" w:rsidTr="007276E6">
        <w:tc>
          <w:tcPr>
            <w:tcW w:w="4785" w:type="dxa"/>
          </w:tcPr>
          <w:p w:rsidR="007276E6" w:rsidRDefault="007276E6" w:rsidP="007276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276E6" w:rsidRDefault="007276E6" w:rsidP="00727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6577C">
              <w:rPr>
                <w:rFonts w:ascii="Times New Roman" w:eastAsiaTheme="minorHAnsi" w:hAnsi="Times New Roman"/>
                <w:bCs/>
                <w:sz w:val="28"/>
                <w:szCs w:val="28"/>
              </w:rPr>
              <w:t>Ф.И.О.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__________________________</w:t>
            </w:r>
          </w:p>
          <w:p w:rsidR="007276E6" w:rsidRDefault="007276E6" w:rsidP="007276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Адрес: __________________________</w:t>
            </w:r>
          </w:p>
        </w:tc>
      </w:tr>
    </w:tbl>
    <w:p w:rsidR="00CE7655" w:rsidRDefault="00CE7655" w:rsidP="007276E6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CE7655" w:rsidRPr="00B37897" w:rsidRDefault="00CE7655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6"/>
          <w:szCs w:val="26"/>
        </w:rPr>
      </w:pPr>
    </w:p>
    <w:p w:rsidR="007276E6" w:rsidRPr="00D9453B" w:rsidRDefault="007276E6" w:rsidP="007276E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Cs w:val="28"/>
        </w:rPr>
      </w:pPr>
      <w:r w:rsidRPr="00D9453B">
        <w:rPr>
          <w:rFonts w:eastAsiaTheme="minorHAnsi"/>
          <w:b w:val="0"/>
          <w:bCs/>
          <w:szCs w:val="28"/>
        </w:rPr>
        <w:t xml:space="preserve">УВЕДОМЛЕНИЕ </w:t>
      </w:r>
      <w:r>
        <w:rPr>
          <w:rFonts w:eastAsiaTheme="minorHAnsi"/>
          <w:b w:val="0"/>
          <w:bCs/>
          <w:szCs w:val="28"/>
        </w:rPr>
        <w:t>№</w:t>
      </w:r>
      <w:r w:rsidRPr="00D9453B">
        <w:rPr>
          <w:rFonts w:eastAsiaTheme="minorHAnsi"/>
          <w:b w:val="0"/>
          <w:bCs/>
          <w:szCs w:val="28"/>
        </w:rPr>
        <w:t xml:space="preserve"> _____</w:t>
      </w:r>
    </w:p>
    <w:p w:rsidR="007276E6" w:rsidRPr="00D9453B" w:rsidRDefault="007276E6" w:rsidP="007276E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Cs w:val="28"/>
        </w:rPr>
      </w:pPr>
      <w:r w:rsidRPr="00D9453B">
        <w:rPr>
          <w:rFonts w:eastAsiaTheme="minorHAnsi"/>
          <w:b w:val="0"/>
          <w:bCs/>
          <w:szCs w:val="28"/>
        </w:rPr>
        <w:t xml:space="preserve">о </w:t>
      </w:r>
      <w:r>
        <w:rPr>
          <w:rFonts w:eastAsiaTheme="minorHAnsi"/>
          <w:b w:val="0"/>
          <w:bCs/>
          <w:szCs w:val="28"/>
        </w:rPr>
        <w:t>предоставлении</w:t>
      </w:r>
      <w:r w:rsidRPr="00D9453B">
        <w:rPr>
          <w:rFonts w:eastAsiaTheme="minorHAnsi"/>
          <w:b w:val="0"/>
          <w:bCs/>
          <w:szCs w:val="28"/>
        </w:rPr>
        <w:t xml:space="preserve"> (об отказе в </w:t>
      </w:r>
      <w:r>
        <w:rPr>
          <w:rFonts w:eastAsiaTheme="minorHAnsi"/>
          <w:b w:val="0"/>
          <w:bCs/>
          <w:szCs w:val="28"/>
        </w:rPr>
        <w:t>предоставлении</w:t>
      </w:r>
      <w:r w:rsidRPr="00D9453B">
        <w:rPr>
          <w:rFonts w:eastAsiaTheme="minorHAnsi"/>
          <w:b w:val="0"/>
          <w:bCs/>
          <w:szCs w:val="28"/>
        </w:rPr>
        <w:t xml:space="preserve">) </w:t>
      </w:r>
      <w:r>
        <w:rPr>
          <w:rFonts w:eastAsiaTheme="minorHAnsi"/>
          <w:b w:val="0"/>
          <w:bCs/>
          <w:szCs w:val="28"/>
        </w:rPr>
        <w:t>услуги</w:t>
      </w:r>
    </w:p>
    <w:p w:rsidR="007276E6" w:rsidRPr="00D9453B" w:rsidRDefault="007276E6" w:rsidP="007276E6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Cs w:val="28"/>
        </w:rPr>
      </w:pPr>
    </w:p>
    <w:p w:rsidR="007276E6" w:rsidRPr="00D9453B" w:rsidRDefault="007276E6" w:rsidP="007276E6">
      <w:pPr>
        <w:pStyle w:val="1"/>
        <w:keepNext w:val="0"/>
        <w:autoSpaceDE w:val="0"/>
        <w:autoSpaceDN w:val="0"/>
        <w:adjustRightInd w:val="0"/>
        <w:ind w:left="-284" w:firstLine="992"/>
        <w:jc w:val="both"/>
        <w:rPr>
          <w:rFonts w:eastAsiaTheme="minorHAnsi"/>
          <w:b w:val="0"/>
          <w:bCs/>
          <w:szCs w:val="28"/>
        </w:rPr>
      </w:pPr>
      <w:proofErr w:type="gramStart"/>
      <w:r>
        <w:rPr>
          <w:rFonts w:eastAsiaTheme="minorHAnsi"/>
          <w:b w:val="0"/>
          <w:bCs/>
          <w:szCs w:val="28"/>
        </w:rPr>
        <w:t xml:space="preserve">Комитет </w:t>
      </w:r>
      <w:r w:rsidR="00860DAC" w:rsidRPr="00860DAC">
        <w:rPr>
          <w:rFonts w:eastAsiaTheme="minorHAnsi"/>
          <w:b w:val="0"/>
          <w:bCs/>
          <w:szCs w:val="28"/>
        </w:rPr>
        <w:t xml:space="preserve">экономического развития </w:t>
      </w:r>
      <w:r>
        <w:rPr>
          <w:rFonts w:eastAsiaTheme="minorHAnsi"/>
          <w:b w:val="0"/>
          <w:bCs/>
          <w:szCs w:val="28"/>
        </w:rPr>
        <w:t xml:space="preserve">и торговли администрации города Ставрополя </w:t>
      </w:r>
      <w:r w:rsidRPr="00D9453B">
        <w:rPr>
          <w:rFonts w:eastAsiaTheme="minorHAnsi"/>
          <w:b w:val="0"/>
          <w:bCs/>
          <w:szCs w:val="28"/>
        </w:rPr>
        <w:t xml:space="preserve">в соответствии с Федеральным </w:t>
      </w:r>
      <w:hyperlink r:id="rId23" w:history="1">
        <w:r w:rsidRPr="00D9453B">
          <w:rPr>
            <w:rFonts w:eastAsiaTheme="minorHAnsi"/>
            <w:b w:val="0"/>
            <w:bCs/>
            <w:szCs w:val="28"/>
          </w:rPr>
          <w:t>законом</w:t>
        </w:r>
      </w:hyperlink>
      <w:r>
        <w:rPr>
          <w:rFonts w:eastAsiaTheme="minorHAnsi"/>
          <w:b w:val="0"/>
          <w:bCs/>
          <w:szCs w:val="28"/>
        </w:rPr>
        <w:t xml:space="preserve"> «</w:t>
      </w:r>
      <w:r w:rsidRPr="00D9453B">
        <w:rPr>
          <w:rFonts w:eastAsiaTheme="minorHAnsi"/>
          <w:b w:val="0"/>
          <w:bCs/>
          <w:szCs w:val="28"/>
        </w:rPr>
        <w:t>О розничных рынках и о внесении</w:t>
      </w:r>
      <w:r>
        <w:rPr>
          <w:rFonts w:eastAsiaTheme="minorHAnsi"/>
          <w:b w:val="0"/>
          <w:bCs/>
          <w:szCs w:val="28"/>
        </w:rPr>
        <w:t xml:space="preserve"> </w:t>
      </w:r>
      <w:r w:rsidRPr="00D9453B">
        <w:rPr>
          <w:rFonts w:eastAsiaTheme="minorHAnsi"/>
          <w:b w:val="0"/>
          <w:bCs/>
          <w:szCs w:val="28"/>
        </w:rPr>
        <w:t>изменений в Трудовой кодекс Российской  Федерации</w:t>
      </w:r>
      <w:r>
        <w:rPr>
          <w:rFonts w:eastAsiaTheme="minorHAnsi"/>
          <w:b w:val="0"/>
          <w:bCs/>
          <w:szCs w:val="28"/>
        </w:rPr>
        <w:t>»</w:t>
      </w:r>
      <w:r w:rsidRPr="00D9453B">
        <w:rPr>
          <w:rFonts w:eastAsiaTheme="minorHAnsi"/>
          <w:b w:val="0"/>
          <w:bCs/>
          <w:szCs w:val="28"/>
        </w:rPr>
        <w:t xml:space="preserve"> и  </w:t>
      </w:r>
      <w:hyperlink r:id="rId24" w:history="1">
        <w:r w:rsidRPr="00D9453B">
          <w:rPr>
            <w:rFonts w:eastAsiaTheme="minorHAnsi"/>
            <w:b w:val="0"/>
            <w:bCs/>
            <w:szCs w:val="28"/>
          </w:rPr>
          <w:t>постановлением</w:t>
        </w:r>
      </w:hyperlink>
      <w:r>
        <w:rPr>
          <w:rFonts w:eastAsiaTheme="minorHAnsi"/>
          <w:b w:val="0"/>
          <w:bCs/>
          <w:szCs w:val="28"/>
        </w:rPr>
        <w:t xml:space="preserve"> </w:t>
      </w:r>
      <w:r w:rsidRPr="00D9453B">
        <w:rPr>
          <w:rFonts w:eastAsiaTheme="minorHAnsi"/>
          <w:b w:val="0"/>
          <w:bCs/>
          <w:szCs w:val="28"/>
        </w:rPr>
        <w:t xml:space="preserve">Правительства Российской Федерации от 10 марта 2007  г.  </w:t>
      </w:r>
      <w:r>
        <w:rPr>
          <w:rFonts w:eastAsiaTheme="minorHAnsi"/>
          <w:b w:val="0"/>
          <w:bCs/>
          <w:szCs w:val="28"/>
        </w:rPr>
        <w:t xml:space="preserve">    №</w:t>
      </w:r>
      <w:r w:rsidRPr="00D9453B">
        <w:rPr>
          <w:rFonts w:eastAsiaTheme="minorHAnsi"/>
          <w:b w:val="0"/>
          <w:bCs/>
          <w:szCs w:val="28"/>
        </w:rPr>
        <w:t xml:space="preserve"> 148 </w:t>
      </w:r>
      <w:r>
        <w:rPr>
          <w:rFonts w:eastAsiaTheme="minorHAnsi"/>
          <w:b w:val="0"/>
          <w:bCs/>
          <w:szCs w:val="28"/>
        </w:rPr>
        <w:t>«</w:t>
      </w:r>
      <w:r w:rsidRPr="00D9453B">
        <w:rPr>
          <w:rFonts w:eastAsiaTheme="minorHAnsi"/>
          <w:b w:val="0"/>
          <w:bCs/>
          <w:szCs w:val="28"/>
        </w:rPr>
        <w:t>Об</w:t>
      </w:r>
      <w:r>
        <w:rPr>
          <w:rFonts w:eastAsiaTheme="minorHAnsi"/>
          <w:b w:val="0"/>
          <w:bCs/>
          <w:szCs w:val="28"/>
        </w:rPr>
        <w:t xml:space="preserve"> </w:t>
      </w:r>
      <w:r w:rsidRPr="00D9453B">
        <w:rPr>
          <w:rFonts w:eastAsiaTheme="minorHAnsi"/>
          <w:b w:val="0"/>
          <w:bCs/>
          <w:szCs w:val="28"/>
        </w:rPr>
        <w:t>утверждении Правил выдачи разрешений на право организации розничного рынка</w:t>
      </w:r>
      <w:r>
        <w:rPr>
          <w:rFonts w:eastAsiaTheme="minorHAnsi"/>
          <w:b w:val="0"/>
          <w:bCs/>
          <w:szCs w:val="28"/>
        </w:rPr>
        <w:t xml:space="preserve">» </w:t>
      </w:r>
      <w:r w:rsidRPr="00D9453B">
        <w:rPr>
          <w:rFonts w:eastAsiaTheme="minorHAnsi"/>
          <w:b w:val="0"/>
          <w:bCs/>
          <w:szCs w:val="28"/>
        </w:rPr>
        <w:t xml:space="preserve">уведомляет о выдаче (об отказе в выдаче) </w:t>
      </w:r>
      <w:r>
        <w:rPr>
          <w:rFonts w:eastAsiaTheme="minorHAnsi"/>
          <w:b w:val="0"/>
          <w:bCs/>
          <w:szCs w:val="28"/>
        </w:rPr>
        <w:t>(</w:t>
      </w:r>
      <w:r w:rsidRPr="000C5688">
        <w:rPr>
          <w:rFonts w:eastAsiaTheme="minorHAnsi"/>
          <w:b w:val="0"/>
          <w:bCs/>
          <w:i/>
          <w:szCs w:val="28"/>
        </w:rPr>
        <w:t>переоформленного</w:t>
      </w:r>
      <w:r>
        <w:rPr>
          <w:rFonts w:eastAsiaTheme="minorHAnsi"/>
          <w:b w:val="0"/>
          <w:bCs/>
          <w:szCs w:val="28"/>
        </w:rPr>
        <w:t xml:space="preserve">) </w:t>
      </w:r>
      <w:r w:rsidRPr="00257BE2">
        <w:rPr>
          <w:b w:val="0"/>
          <w:szCs w:val="28"/>
        </w:rPr>
        <w:t>разрешения на право организации розничного рынка</w:t>
      </w:r>
      <w:proofErr w:type="gramEnd"/>
      <w:r w:rsidRPr="00257BE2">
        <w:rPr>
          <w:b w:val="0"/>
          <w:szCs w:val="28"/>
        </w:rPr>
        <w:t xml:space="preserve"> на территории города Ставрополя</w:t>
      </w:r>
      <w:r>
        <w:rPr>
          <w:b w:val="0"/>
          <w:szCs w:val="28"/>
        </w:rPr>
        <w:t xml:space="preserve"> (</w:t>
      </w:r>
      <w:r w:rsidRPr="00FA1A69">
        <w:rPr>
          <w:b w:val="0"/>
          <w:i/>
          <w:szCs w:val="28"/>
        </w:rPr>
        <w:t>с</w:t>
      </w:r>
      <w:r>
        <w:rPr>
          <w:b w:val="0"/>
          <w:szCs w:val="28"/>
        </w:rPr>
        <w:t xml:space="preserve"> </w:t>
      </w:r>
      <w:r w:rsidRPr="000C5688">
        <w:rPr>
          <w:b w:val="0"/>
          <w:i/>
          <w:szCs w:val="28"/>
        </w:rPr>
        <w:t>продлен</w:t>
      </w:r>
      <w:r>
        <w:rPr>
          <w:b w:val="0"/>
          <w:i/>
          <w:szCs w:val="28"/>
        </w:rPr>
        <w:t>ным</w:t>
      </w:r>
      <w:r w:rsidRPr="000C5688">
        <w:rPr>
          <w:b w:val="0"/>
          <w:i/>
          <w:szCs w:val="28"/>
        </w:rPr>
        <w:t xml:space="preserve"> срок</w:t>
      </w:r>
      <w:r>
        <w:rPr>
          <w:b w:val="0"/>
          <w:i/>
          <w:szCs w:val="28"/>
        </w:rPr>
        <w:t>ом</w:t>
      </w:r>
      <w:r w:rsidRPr="000C5688">
        <w:rPr>
          <w:b w:val="0"/>
          <w:i/>
          <w:szCs w:val="28"/>
        </w:rPr>
        <w:t xml:space="preserve"> действия</w:t>
      </w:r>
      <w:r>
        <w:rPr>
          <w:b w:val="0"/>
          <w:i/>
          <w:szCs w:val="28"/>
        </w:rPr>
        <w:t>)</w:t>
      </w:r>
      <w:r w:rsidRPr="000C5688">
        <w:rPr>
          <w:b w:val="0"/>
          <w:i/>
          <w:szCs w:val="28"/>
        </w:rPr>
        <w:t xml:space="preserve"> </w:t>
      </w:r>
      <w:r w:rsidRPr="00D9453B">
        <w:rPr>
          <w:rFonts w:eastAsiaTheme="minorHAnsi"/>
          <w:b w:val="0"/>
          <w:bCs/>
          <w:szCs w:val="28"/>
        </w:rPr>
        <w:t>___________________________________________</w:t>
      </w:r>
      <w:r>
        <w:rPr>
          <w:rFonts w:eastAsiaTheme="minorHAnsi"/>
          <w:b w:val="0"/>
          <w:bCs/>
          <w:szCs w:val="28"/>
        </w:rPr>
        <w:t>_____________________.</w:t>
      </w:r>
    </w:p>
    <w:p w:rsidR="007276E6" w:rsidRPr="00D9453B" w:rsidRDefault="007276E6" w:rsidP="007276E6">
      <w:pPr>
        <w:pStyle w:val="1"/>
        <w:keepNext w:val="0"/>
        <w:autoSpaceDE w:val="0"/>
        <w:autoSpaceDN w:val="0"/>
        <w:adjustRightInd w:val="0"/>
        <w:ind w:left="-284"/>
        <w:rPr>
          <w:rFonts w:eastAsiaTheme="minorHAnsi"/>
          <w:b w:val="0"/>
          <w:bCs/>
          <w:sz w:val="22"/>
          <w:szCs w:val="22"/>
        </w:rPr>
      </w:pPr>
      <w:r>
        <w:rPr>
          <w:rFonts w:eastAsiaTheme="minorHAnsi"/>
          <w:b w:val="0"/>
          <w:bCs/>
          <w:sz w:val="22"/>
          <w:szCs w:val="22"/>
        </w:rPr>
        <w:t xml:space="preserve">                             </w:t>
      </w:r>
      <w:r w:rsidRPr="00D9453B">
        <w:rPr>
          <w:rFonts w:eastAsiaTheme="minorHAnsi"/>
          <w:b w:val="0"/>
          <w:bCs/>
          <w:sz w:val="22"/>
          <w:szCs w:val="22"/>
        </w:rPr>
        <w:t>(наименование юридического лица)</w:t>
      </w:r>
    </w:p>
    <w:p w:rsidR="007276E6" w:rsidRDefault="007276E6" w:rsidP="007276E6">
      <w:pPr>
        <w:pStyle w:val="1"/>
        <w:keepNext w:val="0"/>
        <w:autoSpaceDE w:val="0"/>
        <w:autoSpaceDN w:val="0"/>
        <w:adjustRightInd w:val="0"/>
        <w:ind w:left="-284" w:firstLine="992"/>
        <w:jc w:val="both"/>
        <w:rPr>
          <w:rFonts w:eastAsiaTheme="minorHAnsi"/>
          <w:b w:val="0"/>
          <w:bCs/>
          <w:szCs w:val="28"/>
        </w:rPr>
      </w:pPr>
      <w:r w:rsidRPr="0000021C">
        <w:rPr>
          <w:rFonts w:eastAsiaTheme="minorHAnsi"/>
          <w:b w:val="0"/>
          <w:bCs/>
          <w:szCs w:val="28"/>
        </w:rPr>
        <w:t xml:space="preserve">Приказ руководителя комитета </w:t>
      </w:r>
      <w:r w:rsidR="00860DAC" w:rsidRPr="00860DAC">
        <w:rPr>
          <w:rFonts w:eastAsiaTheme="minorHAnsi"/>
          <w:b w:val="0"/>
          <w:bCs/>
          <w:szCs w:val="28"/>
        </w:rPr>
        <w:t xml:space="preserve">экономического развития </w:t>
      </w:r>
      <w:r w:rsidRPr="0000021C">
        <w:rPr>
          <w:rFonts w:eastAsiaTheme="minorHAnsi"/>
          <w:b w:val="0"/>
          <w:bCs/>
          <w:szCs w:val="28"/>
        </w:rPr>
        <w:t>и торговли администрации города Ставрополя</w:t>
      </w:r>
      <w:r>
        <w:rPr>
          <w:rFonts w:eastAsiaTheme="minorHAnsi"/>
          <w:b w:val="0"/>
          <w:bCs/>
          <w:szCs w:val="28"/>
        </w:rPr>
        <w:t>:</w:t>
      </w:r>
      <w:r w:rsidRPr="0000021C">
        <w:rPr>
          <w:rFonts w:eastAsiaTheme="minorHAnsi"/>
          <w:b w:val="0"/>
          <w:bCs/>
          <w:szCs w:val="28"/>
        </w:rPr>
        <w:t xml:space="preserve"> от___.___.20___ № ________.</w:t>
      </w:r>
    </w:p>
    <w:p w:rsidR="007276E6" w:rsidRDefault="007276E6" w:rsidP="007276E6">
      <w:pPr>
        <w:pStyle w:val="1"/>
        <w:keepNext w:val="0"/>
        <w:autoSpaceDE w:val="0"/>
        <w:autoSpaceDN w:val="0"/>
        <w:adjustRightInd w:val="0"/>
        <w:ind w:left="-284"/>
        <w:jc w:val="both"/>
        <w:rPr>
          <w:rFonts w:eastAsiaTheme="minorHAnsi"/>
          <w:b w:val="0"/>
          <w:bCs/>
          <w:szCs w:val="28"/>
        </w:rPr>
      </w:pPr>
      <w:r w:rsidRPr="00D9453B">
        <w:rPr>
          <w:rFonts w:eastAsiaTheme="minorHAnsi"/>
          <w:b w:val="0"/>
          <w:bCs/>
          <w:szCs w:val="28"/>
        </w:rPr>
        <w:t>___________________________________________________________</w:t>
      </w:r>
    </w:p>
    <w:p w:rsidR="007276E6" w:rsidRPr="0000021C" w:rsidRDefault="007276E6" w:rsidP="007276E6">
      <w:pPr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(обоснование причины отказа в предоставлении услуги)</w:t>
      </w:r>
    </w:p>
    <w:p w:rsidR="007276E6" w:rsidRDefault="007276E6" w:rsidP="007276E6">
      <w:pPr>
        <w:pStyle w:val="1"/>
        <w:keepNext w:val="0"/>
        <w:autoSpaceDE w:val="0"/>
        <w:autoSpaceDN w:val="0"/>
        <w:adjustRightInd w:val="0"/>
        <w:ind w:left="-284"/>
        <w:jc w:val="both"/>
        <w:rPr>
          <w:rFonts w:eastAsiaTheme="minorHAnsi"/>
          <w:b w:val="0"/>
          <w:bCs/>
          <w:szCs w:val="28"/>
        </w:rPr>
      </w:pPr>
      <w:r>
        <w:rPr>
          <w:rFonts w:eastAsiaTheme="minorHAnsi"/>
          <w:b w:val="0"/>
          <w:bCs/>
          <w:szCs w:val="28"/>
        </w:rPr>
        <w:t xml:space="preserve">______.____________.20______ </w:t>
      </w:r>
    </w:p>
    <w:p w:rsidR="007276E6" w:rsidRPr="0000021C" w:rsidRDefault="007276E6" w:rsidP="007276E6">
      <w:pPr>
        <w:pStyle w:val="1"/>
        <w:keepNext w:val="0"/>
        <w:autoSpaceDE w:val="0"/>
        <w:autoSpaceDN w:val="0"/>
        <w:adjustRightInd w:val="0"/>
        <w:ind w:left="-284"/>
        <w:jc w:val="both"/>
        <w:rPr>
          <w:rFonts w:eastAsiaTheme="minorHAnsi"/>
          <w:b w:val="0"/>
          <w:bCs/>
          <w:sz w:val="22"/>
          <w:szCs w:val="22"/>
        </w:rPr>
      </w:pPr>
      <w:r>
        <w:rPr>
          <w:rFonts w:eastAsiaTheme="minorHAnsi"/>
          <w:b w:val="0"/>
          <w:bCs/>
          <w:sz w:val="22"/>
          <w:szCs w:val="22"/>
        </w:rPr>
        <w:t>(д</w:t>
      </w:r>
      <w:r w:rsidRPr="0000021C">
        <w:rPr>
          <w:rFonts w:eastAsiaTheme="minorHAnsi"/>
          <w:b w:val="0"/>
          <w:bCs/>
          <w:sz w:val="22"/>
          <w:szCs w:val="22"/>
        </w:rPr>
        <w:t>ата вручения (направления) уведомления</w:t>
      </w:r>
      <w:r>
        <w:rPr>
          <w:rFonts w:eastAsiaTheme="minorHAnsi"/>
          <w:b w:val="0"/>
          <w:bCs/>
          <w:sz w:val="22"/>
          <w:szCs w:val="22"/>
        </w:rPr>
        <w:t>)</w:t>
      </w:r>
      <w:r w:rsidRPr="0000021C">
        <w:rPr>
          <w:rFonts w:eastAsiaTheme="minorHAnsi"/>
          <w:b w:val="0"/>
          <w:bCs/>
          <w:sz w:val="22"/>
          <w:szCs w:val="22"/>
        </w:rPr>
        <w:t xml:space="preserve"> </w:t>
      </w:r>
    </w:p>
    <w:p w:rsidR="007276E6" w:rsidRDefault="007276E6" w:rsidP="007276E6">
      <w:pPr>
        <w:spacing w:after="0" w:line="240" w:lineRule="exact"/>
        <w:ind w:left="-284"/>
        <w:rPr>
          <w:rFonts w:ascii="Times New Roman" w:hAnsi="Times New Roman"/>
          <w:sz w:val="28"/>
          <w:szCs w:val="28"/>
        </w:rPr>
      </w:pPr>
    </w:p>
    <w:p w:rsidR="007276E6" w:rsidRDefault="007276E6" w:rsidP="007276E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комитета</w:t>
      </w:r>
    </w:p>
    <w:p w:rsidR="007276E6" w:rsidRDefault="00860DAC" w:rsidP="007276E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 w:rsidRPr="00860DAC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7276E6">
        <w:rPr>
          <w:rFonts w:ascii="Times New Roman" w:hAnsi="Times New Roman"/>
          <w:sz w:val="28"/>
          <w:szCs w:val="28"/>
        </w:rPr>
        <w:t xml:space="preserve">и торговли </w:t>
      </w:r>
    </w:p>
    <w:p w:rsidR="007276E6" w:rsidRDefault="007276E6" w:rsidP="007276E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                      ФИО</w:t>
      </w:r>
    </w:p>
    <w:p w:rsidR="007276E6" w:rsidRDefault="007276E6" w:rsidP="007276E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7276E6" w:rsidRDefault="007276E6" w:rsidP="007276E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7276E6" w:rsidRDefault="007276E6" w:rsidP="007276E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45127C" w:rsidRDefault="0045127C" w:rsidP="007276E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45127C" w:rsidRDefault="0045127C" w:rsidP="007276E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7276E6" w:rsidRDefault="007276E6" w:rsidP="007276E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исполнителя</w:t>
      </w:r>
    </w:p>
    <w:p w:rsidR="007276E6" w:rsidRDefault="007276E6" w:rsidP="007276E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исполнителя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A867A6" w:rsidRPr="00A867A6" w:rsidTr="00FD2988">
        <w:tc>
          <w:tcPr>
            <w:tcW w:w="4644" w:type="dxa"/>
          </w:tcPr>
          <w:p w:rsidR="00A867A6" w:rsidRPr="00A867A6" w:rsidRDefault="00A867A6" w:rsidP="00A86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4A04BB" w:rsidRDefault="004A04BB" w:rsidP="001A7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04BB" w:rsidRDefault="004A04BB" w:rsidP="001A7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67A6" w:rsidRPr="00A867A6" w:rsidRDefault="00123B48" w:rsidP="001A7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9063E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867A6" w:rsidRPr="00A867A6" w:rsidRDefault="00A867A6" w:rsidP="00A867A6">
            <w:pPr>
              <w:autoSpaceDE w:val="0"/>
              <w:autoSpaceDN w:val="0"/>
              <w:adjustRightInd w:val="0"/>
              <w:ind w:left="-13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67A6" w:rsidRPr="00B33BB8" w:rsidRDefault="00A867A6" w:rsidP="00B33BB8">
            <w:pPr>
              <w:autoSpaceDE w:val="0"/>
              <w:autoSpaceDN w:val="0"/>
              <w:adjustRightInd w:val="0"/>
              <w:spacing w:line="240" w:lineRule="exact"/>
              <w:ind w:left="-133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867A6">
              <w:rPr>
                <w:rFonts w:ascii="Times New Roman" w:eastAsia="Times New Roman" w:hAnsi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</w:t>
            </w:r>
            <w:r w:rsidRPr="00A867A6">
              <w:rPr>
                <w:rFonts w:ascii="Times New Roman" w:eastAsia="Times New Roman" w:hAnsi="Times New Roman" w:cs="Calibri"/>
                <w:sz w:val="28"/>
                <w:szCs w:val="28"/>
              </w:rPr>
              <w:t>«Выдача, переоформление, продление срока действия разрешения на право организации розничного рынка</w:t>
            </w:r>
            <w:r w:rsidR="00B33BB8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 </w:t>
            </w:r>
            <w:r w:rsidR="00B33BB8">
              <w:rPr>
                <w:rFonts w:ascii="Times New Roman" w:hAnsi="Times New Roman"/>
                <w:sz w:val="28"/>
                <w:szCs w:val="28"/>
              </w:rPr>
              <w:t xml:space="preserve">выдача дубликата или копии </w:t>
            </w:r>
            <w:r w:rsidR="00B33BB8" w:rsidRPr="00A867A6">
              <w:rPr>
                <w:rFonts w:ascii="Times New Roman" w:hAnsi="Times New Roman"/>
                <w:sz w:val="28"/>
                <w:szCs w:val="28"/>
              </w:rPr>
              <w:t>разрешения на право организации розничного рынка</w:t>
            </w:r>
            <w:r w:rsidRPr="00A867A6">
              <w:rPr>
                <w:rFonts w:ascii="Times New Roman" w:eastAsia="Times New Roman" w:hAnsi="Times New Roman" w:cs="Calibri"/>
                <w:sz w:val="28"/>
                <w:szCs w:val="28"/>
              </w:rPr>
              <w:t>»</w:t>
            </w:r>
          </w:p>
          <w:p w:rsidR="00A867A6" w:rsidRPr="00A867A6" w:rsidRDefault="00A867A6" w:rsidP="00A86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867A6" w:rsidRPr="00A867A6" w:rsidRDefault="00A867A6" w:rsidP="00A86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A867A6">
        <w:rPr>
          <w:rFonts w:ascii="Times New Roman" w:eastAsiaTheme="minorHAnsi" w:hAnsi="Times New Roman"/>
          <w:sz w:val="28"/>
          <w:szCs w:val="28"/>
        </w:rPr>
        <w:t>Форма уведомления</w:t>
      </w: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A867A6">
        <w:rPr>
          <w:rFonts w:ascii="Times New Roman" w:eastAsiaTheme="minorHAnsi" w:hAnsi="Times New Roman"/>
          <w:sz w:val="28"/>
          <w:szCs w:val="28"/>
        </w:rPr>
        <w:t>о необходимости устранения нарушений</w:t>
      </w: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867A6" w:rsidRPr="00A867A6" w:rsidTr="00FD2988">
        <w:tc>
          <w:tcPr>
            <w:tcW w:w="4785" w:type="dxa"/>
          </w:tcPr>
          <w:p w:rsidR="00A867A6" w:rsidRPr="00A867A6" w:rsidRDefault="00A867A6" w:rsidP="00A867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867A6" w:rsidRPr="00A867A6" w:rsidRDefault="00A867A6" w:rsidP="00A867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A867A6">
              <w:rPr>
                <w:rFonts w:ascii="Times New Roman" w:eastAsiaTheme="minorHAnsi" w:hAnsi="Times New Roman"/>
                <w:bCs/>
                <w:sz w:val="28"/>
                <w:szCs w:val="28"/>
              </w:rPr>
              <w:t>Ф.И.О. __________________________</w:t>
            </w:r>
          </w:p>
          <w:p w:rsidR="00A867A6" w:rsidRPr="00A867A6" w:rsidRDefault="00A867A6" w:rsidP="00A867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7A6">
              <w:rPr>
                <w:rFonts w:ascii="Times New Roman" w:eastAsiaTheme="minorHAnsi" w:hAnsi="Times New Roman"/>
                <w:bCs/>
                <w:sz w:val="28"/>
                <w:szCs w:val="28"/>
              </w:rPr>
              <w:t>Адрес: __________________________</w:t>
            </w:r>
          </w:p>
        </w:tc>
      </w:tr>
      <w:tr w:rsidR="00A867A6" w:rsidRPr="00A867A6" w:rsidTr="00FD2988">
        <w:tc>
          <w:tcPr>
            <w:tcW w:w="4785" w:type="dxa"/>
          </w:tcPr>
          <w:p w:rsidR="00A867A6" w:rsidRPr="00A867A6" w:rsidRDefault="00A867A6" w:rsidP="00A86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785" w:type="dxa"/>
          </w:tcPr>
          <w:p w:rsidR="00A867A6" w:rsidRPr="00A867A6" w:rsidRDefault="00A867A6" w:rsidP="00A867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67A6" w:rsidRPr="00A867A6" w:rsidRDefault="00A867A6" w:rsidP="00A867A6">
      <w:pPr>
        <w:autoSpaceDE w:val="0"/>
        <w:autoSpaceDN w:val="0"/>
        <w:adjustRightInd w:val="0"/>
        <w:spacing w:after="0" w:line="240" w:lineRule="exact"/>
        <w:ind w:left="352"/>
        <w:jc w:val="center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>УВЕДОМЛЕНИЕ</w:t>
      </w: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exact"/>
        <w:ind w:left="352"/>
        <w:jc w:val="center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A867A6">
        <w:rPr>
          <w:rFonts w:ascii="Times New Roman" w:eastAsiaTheme="minorHAnsi" w:hAnsi="Times New Roman"/>
          <w:kern w:val="32"/>
          <w:sz w:val="28"/>
          <w:szCs w:val="28"/>
        </w:rPr>
        <w:t>о необходимости устранения нарушений</w:t>
      </w: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auto"/>
        <w:ind w:left="350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auto"/>
        <w:ind w:left="350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                     Уважаемы</w:t>
      </w:r>
      <w:proofErr w:type="gramStart"/>
      <w:r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>й(</w:t>
      </w:r>
      <w:proofErr w:type="spellStart"/>
      <w:proofErr w:type="gramEnd"/>
      <w:r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>ая</w:t>
      </w:r>
      <w:proofErr w:type="spellEnd"/>
      <w:r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>) _________________!</w:t>
      </w: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auto"/>
        <w:ind w:left="350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</w:p>
    <w:p w:rsidR="00A867A6" w:rsidRPr="00A867A6" w:rsidRDefault="00860DAC" w:rsidP="00A867A6">
      <w:pPr>
        <w:autoSpaceDE w:val="0"/>
        <w:autoSpaceDN w:val="0"/>
        <w:adjustRightInd w:val="0"/>
        <w:spacing w:after="0" w:line="240" w:lineRule="auto"/>
        <w:ind w:left="-567" w:firstLine="708"/>
        <w:jc w:val="both"/>
        <w:outlineLvl w:val="0"/>
        <w:rPr>
          <w:rFonts w:ascii="Times New Roman" w:eastAsiaTheme="minorHAnsi" w:hAnsi="Times New Roman"/>
          <w:bCs/>
          <w:kern w:val="32"/>
          <w:sz w:val="28"/>
          <w:szCs w:val="28"/>
        </w:rPr>
      </w:pPr>
      <w:r>
        <w:rPr>
          <w:rFonts w:ascii="Times New Roman" w:eastAsiaTheme="minorHAnsi" w:hAnsi="Times New Roman"/>
          <w:bCs/>
          <w:kern w:val="32"/>
          <w:sz w:val="28"/>
          <w:szCs w:val="28"/>
        </w:rPr>
        <w:t>Комитет</w:t>
      </w:r>
      <w:r w:rsidR="00A867A6"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 </w:t>
      </w:r>
      <w:r w:rsidRPr="00860DAC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экономического развития </w:t>
      </w:r>
      <w:r w:rsidR="00A867A6"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и торговли администрации города Ставрополя по результатам рассмотрения Вашего заявления от _____._____.20__    № _____ </w:t>
      </w:r>
      <w:proofErr w:type="gramStart"/>
      <w:r w:rsidR="00A867A6"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>о ________________________________________________уведомляет</w:t>
      </w:r>
      <w:proofErr w:type="gramEnd"/>
      <w:r w:rsidR="00A867A6"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 Вас</w:t>
      </w:r>
    </w:p>
    <w:p w:rsidR="00A867A6" w:rsidRPr="00A867A6" w:rsidRDefault="00A867A6" w:rsidP="00A867A6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kern w:val="32"/>
          <w:sz w:val="28"/>
          <w:szCs w:val="28"/>
        </w:rPr>
      </w:pPr>
      <w:r w:rsidRPr="00A867A6">
        <w:rPr>
          <w:rFonts w:ascii="Times New Roman" w:eastAsiaTheme="minorHAnsi" w:hAnsi="Times New Roman"/>
          <w:bCs/>
          <w:kern w:val="32"/>
          <w:sz w:val="28"/>
          <w:szCs w:val="28"/>
        </w:rPr>
        <w:t xml:space="preserve"> о необходимости устранения следующих  нарушений:</w:t>
      </w:r>
      <w:r w:rsidRPr="00A867A6">
        <w:rPr>
          <w:rFonts w:ascii="Times New Roman" w:eastAsia="Times New Roman" w:hAnsi="Times New Roman"/>
          <w:kern w:val="32"/>
          <w:sz w:val="28"/>
          <w:szCs w:val="28"/>
        </w:rPr>
        <w:t>_______________________.</w:t>
      </w: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</w:rPr>
      </w:pPr>
      <w:r w:rsidRPr="00A867A6">
        <w:rPr>
          <w:rFonts w:ascii="Times New Roman" w:hAnsi="Times New Roman"/>
        </w:rPr>
        <w:t xml:space="preserve">                                                                                                                                  (указать нарушения)</w:t>
      </w: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 w:rsidRPr="00A867A6">
        <w:rPr>
          <w:rFonts w:ascii="Times New Roman" w:hAnsi="Times New Roman"/>
          <w:sz w:val="28"/>
          <w:szCs w:val="28"/>
        </w:rPr>
        <w:t>Руководитель комитета</w:t>
      </w:r>
    </w:p>
    <w:p w:rsidR="00A867A6" w:rsidRPr="00A867A6" w:rsidRDefault="00860DAC" w:rsidP="00A867A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 w:rsidRPr="00860DAC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A867A6" w:rsidRPr="00A867A6">
        <w:rPr>
          <w:rFonts w:ascii="Times New Roman" w:hAnsi="Times New Roman"/>
          <w:sz w:val="28"/>
          <w:szCs w:val="28"/>
        </w:rPr>
        <w:t xml:space="preserve">и торговли </w:t>
      </w: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  <w:r w:rsidRPr="00A867A6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                      ФИО</w:t>
      </w: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  <w:r w:rsidRPr="00A867A6">
        <w:rPr>
          <w:rFonts w:ascii="Times New Roman" w:hAnsi="Times New Roman"/>
          <w:sz w:val="20"/>
          <w:szCs w:val="20"/>
        </w:rPr>
        <w:t>ФИО исполнителя</w:t>
      </w:r>
    </w:p>
    <w:p w:rsidR="00A867A6" w:rsidRPr="00A867A6" w:rsidRDefault="00A867A6" w:rsidP="00A867A6">
      <w:pPr>
        <w:spacing w:after="0" w:line="240" w:lineRule="exact"/>
        <w:ind w:left="-567"/>
        <w:rPr>
          <w:rFonts w:ascii="Times New Roman" w:hAnsi="Times New Roman"/>
          <w:sz w:val="20"/>
          <w:szCs w:val="20"/>
        </w:rPr>
      </w:pPr>
      <w:r w:rsidRPr="00A867A6">
        <w:rPr>
          <w:rFonts w:ascii="Times New Roman" w:hAnsi="Times New Roman"/>
          <w:sz w:val="20"/>
          <w:szCs w:val="20"/>
        </w:rPr>
        <w:t>тел. исполнителя</w:t>
      </w:r>
    </w:p>
    <w:p w:rsidR="00A867A6" w:rsidRPr="00A867A6" w:rsidRDefault="00A867A6" w:rsidP="00A867A6"/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A867A6" w:rsidRPr="00A867A6" w:rsidTr="00FD2988">
        <w:tc>
          <w:tcPr>
            <w:tcW w:w="4503" w:type="dxa"/>
          </w:tcPr>
          <w:p w:rsidR="00A867A6" w:rsidRPr="00A867A6" w:rsidRDefault="00A867A6" w:rsidP="00A867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A867A6" w:rsidRPr="00A867A6" w:rsidRDefault="00A867A6" w:rsidP="00A867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67A6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9063E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A867A6" w:rsidRPr="00A867A6" w:rsidRDefault="00A867A6" w:rsidP="00A867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67A6" w:rsidRPr="00A867A6" w:rsidRDefault="00A867A6" w:rsidP="003C667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67A6">
              <w:rPr>
                <w:rFonts w:ascii="Times New Roman" w:eastAsia="Times New Roman" w:hAnsi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</w:t>
            </w:r>
            <w:r w:rsidRPr="00A867A6">
              <w:rPr>
                <w:rFonts w:ascii="Times New Roman" w:eastAsia="Times New Roman" w:hAnsi="Times New Roman" w:cs="Courier New"/>
                <w:sz w:val="28"/>
                <w:szCs w:val="28"/>
              </w:rPr>
              <w:t>«Выдача, переоформление, продление срока действия разрешения на право организации розничного рынка</w:t>
            </w:r>
            <w:r w:rsidR="00B33BB8">
              <w:rPr>
                <w:rFonts w:ascii="Times New Roman" w:eastAsia="Times New Roman" w:hAnsi="Times New Roman" w:cs="Courier New"/>
                <w:sz w:val="28"/>
                <w:szCs w:val="28"/>
              </w:rPr>
              <w:t xml:space="preserve">, </w:t>
            </w:r>
            <w:r w:rsidR="00B33BB8">
              <w:rPr>
                <w:rFonts w:ascii="Times New Roman" w:hAnsi="Times New Roman"/>
                <w:sz w:val="28"/>
                <w:szCs w:val="28"/>
              </w:rPr>
              <w:t xml:space="preserve">выдача дубликата или копии </w:t>
            </w:r>
            <w:r w:rsidR="00B33BB8" w:rsidRPr="00A867A6">
              <w:rPr>
                <w:rFonts w:ascii="Times New Roman" w:hAnsi="Times New Roman"/>
                <w:sz w:val="28"/>
                <w:szCs w:val="28"/>
              </w:rPr>
              <w:t>разрешения на право организации розничного рынка</w:t>
            </w:r>
            <w:r w:rsidRPr="00A867A6">
              <w:rPr>
                <w:rFonts w:ascii="Times New Roman" w:eastAsia="Times New Roman" w:hAnsi="Times New Roman" w:cs="Courier New"/>
                <w:sz w:val="28"/>
                <w:szCs w:val="28"/>
              </w:rPr>
              <w:t>»</w:t>
            </w:r>
          </w:p>
        </w:tc>
      </w:tr>
    </w:tbl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Форма разрешения _____</w:t>
      </w:r>
    </w:p>
    <w:p w:rsidR="00A867A6" w:rsidRDefault="00A867A6" w:rsidP="00A867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на право организации розничного рынка</w:t>
      </w:r>
    </w:p>
    <w:p w:rsidR="007276E6" w:rsidRDefault="007276E6" w:rsidP="00A867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6E6" w:rsidRPr="00A867A6" w:rsidRDefault="007276E6" w:rsidP="007276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5127C" w:rsidRPr="00A867A6">
        <w:rPr>
          <w:rFonts w:ascii="Times New Roman" w:eastAsia="Times New Roman" w:hAnsi="Times New Roman"/>
          <w:sz w:val="28"/>
          <w:szCs w:val="28"/>
          <w:lang w:eastAsia="ru-RU"/>
        </w:rPr>
        <w:t>АЗРЕШЕНИ</w:t>
      </w:r>
      <w:r w:rsidR="004512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</w:p>
    <w:p w:rsidR="007276E6" w:rsidRPr="00A867A6" w:rsidRDefault="007276E6" w:rsidP="007276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на право организации розничного рынка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</w:t>
      </w:r>
      <w:r w:rsidR="00860DAC" w:rsidRPr="00860DAC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</w:t>
      </w: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и торговли администрации города Ставрополя на основании </w:t>
      </w:r>
      <w:hyperlink r:id="rId25" w:history="1">
        <w:r w:rsidRPr="00A867A6">
          <w:rPr>
            <w:rFonts w:ascii="Times New Roman" w:eastAsia="Times New Roman" w:hAnsi="Times New Roman"/>
            <w:sz w:val="28"/>
            <w:szCs w:val="28"/>
            <w:lang w:eastAsia="ru-RU"/>
          </w:rPr>
          <w:t>плана</w:t>
        </w:r>
      </w:hyperlink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, предусматривающего организацию  розничных рынков на территории  Ставропольского края, утвержденного распоряжением Прави</w:t>
      </w:r>
      <w:r w:rsidR="003C6673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Ставропольского </w:t>
      </w: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края от 25 июня 2007 г.      № 185-рп, разрешает организовать рынок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867A6" w:rsidRPr="0045127C" w:rsidRDefault="00A867A6" w:rsidP="00A867A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5127C">
        <w:rPr>
          <w:rFonts w:ascii="Times New Roman" w:eastAsia="Times New Roman" w:hAnsi="Times New Roman"/>
          <w:i/>
          <w:sz w:val="24"/>
          <w:szCs w:val="24"/>
          <w:lang w:eastAsia="ru-RU"/>
        </w:rPr>
        <w:t>(полное и (если имеется) сокращенное наименования организации – управляющей рынком компании, а также фирменное наименование)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Место расположения объекта ________________________________________.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адрес______________________________________________.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Организационно-правовая форма ___________________________________.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ИНН __________________________________________________________.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Тип рынка _____________________________________________________.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и дата правового акта о принятии решения о выдаче </w:t>
      </w:r>
      <w:r w:rsidRPr="00A867A6">
        <w:rPr>
          <w:rFonts w:ascii="Times New Roman" w:eastAsia="Times New Roman" w:hAnsi="Times New Roman"/>
          <w:i/>
          <w:sz w:val="28"/>
          <w:szCs w:val="28"/>
          <w:lang w:eastAsia="ru-RU"/>
        </w:rPr>
        <w:t>(переоформленного)</w:t>
      </w: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разрешения на право организации розничного рынка </w:t>
      </w:r>
      <w:r w:rsidRPr="00A867A6">
        <w:rPr>
          <w:rFonts w:ascii="Times New Roman" w:eastAsia="Times New Roman" w:hAnsi="Times New Roman"/>
          <w:i/>
          <w:sz w:val="28"/>
          <w:szCs w:val="28"/>
          <w:lang w:eastAsia="ru-RU"/>
        </w:rPr>
        <w:t>(с продленным сроком действия)</w:t>
      </w: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_______________________________________________________________.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Разрешение действительно с «_____» __________________ ____________ </w:t>
      </w:r>
      <w:proofErr w:type="gramStart"/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до «_____» _________________ ____________</w:t>
      </w:r>
      <w:proofErr w:type="gramStart"/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7A6" w:rsidRPr="00A867A6" w:rsidRDefault="00A867A6" w:rsidP="00A867A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867A6">
        <w:rPr>
          <w:rFonts w:ascii="Times New Roman" w:hAnsi="Times New Roman"/>
          <w:sz w:val="28"/>
          <w:szCs w:val="28"/>
        </w:rPr>
        <w:t>Руководитель комитета</w:t>
      </w:r>
    </w:p>
    <w:p w:rsidR="00A867A6" w:rsidRPr="00A867A6" w:rsidRDefault="00860DAC" w:rsidP="00A867A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60DAC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A867A6" w:rsidRPr="00A867A6">
        <w:rPr>
          <w:rFonts w:ascii="Times New Roman" w:hAnsi="Times New Roman"/>
          <w:sz w:val="28"/>
          <w:szCs w:val="28"/>
        </w:rPr>
        <w:t xml:space="preserve">и торговли </w:t>
      </w:r>
    </w:p>
    <w:p w:rsidR="00A867A6" w:rsidRPr="00A867A6" w:rsidRDefault="00A867A6" w:rsidP="00A867A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867A6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              ФИО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A867A6">
        <w:rPr>
          <w:rFonts w:ascii="Times New Roman" w:eastAsia="Times New Roman" w:hAnsi="Times New Roman"/>
          <w:lang w:eastAsia="ru-RU"/>
        </w:rPr>
        <w:t>(подпись)</w:t>
      </w:r>
    </w:p>
    <w:p w:rsidR="00A867A6" w:rsidRPr="00A867A6" w:rsidRDefault="00A867A6" w:rsidP="00A8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М.П.</w:t>
      </w:r>
    </w:p>
    <w:p w:rsidR="00A867A6" w:rsidRPr="00A867A6" w:rsidRDefault="00A867A6" w:rsidP="00A867A6"/>
    <w:p w:rsidR="00A867A6" w:rsidRDefault="00A867A6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Default="009642BC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Default="009642BC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Default="009642BC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Default="009642BC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Default="009642BC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Default="009642BC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Default="009642BC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Default="009642BC" w:rsidP="001C6FBA">
      <w:pPr>
        <w:spacing w:after="0" w:line="240" w:lineRule="exact"/>
        <w:ind w:left="-567"/>
        <w:rPr>
          <w:rFonts w:ascii="Times New Roman" w:hAnsi="Times New Roman"/>
          <w:sz w:val="28"/>
          <w:szCs w:val="28"/>
        </w:rPr>
      </w:pPr>
    </w:p>
    <w:p w:rsidR="009642BC" w:rsidRPr="00A867A6" w:rsidRDefault="009642BC" w:rsidP="009642BC">
      <w:pPr>
        <w:autoSpaceDE w:val="0"/>
        <w:autoSpaceDN w:val="0"/>
        <w:adjustRightInd w:val="0"/>
        <w:spacing w:line="240" w:lineRule="exact"/>
        <w:ind w:left="467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9</w:t>
      </w:r>
    </w:p>
    <w:p w:rsidR="009642BC" w:rsidRPr="00531B83" w:rsidRDefault="009642BC" w:rsidP="009642BC">
      <w:pPr>
        <w:spacing w:line="240" w:lineRule="exact"/>
        <w:ind w:left="467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</w:t>
      </w:r>
      <w:r w:rsidRPr="00A867A6">
        <w:rPr>
          <w:rFonts w:ascii="Times New Roman" w:eastAsia="Times New Roman" w:hAnsi="Times New Roman"/>
          <w:sz w:val="28"/>
          <w:szCs w:val="28"/>
        </w:rPr>
        <w:t xml:space="preserve">регламенту по предоставлению муниципальной услуги </w:t>
      </w:r>
      <w:r w:rsidRPr="00A867A6">
        <w:rPr>
          <w:rFonts w:ascii="Times New Roman" w:eastAsia="Times New Roman" w:hAnsi="Times New Roman" w:cs="Calibri"/>
          <w:sz w:val="28"/>
          <w:szCs w:val="28"/>
        </w:rPr>
        <w:t>«Выдача, переоформление, продление срока действия разрешения на право организации розничного рынка</w:t>
      </w:r>
      <w:r>
        <w:rPr>
          <w:rFonts w:ascii="Times New Roman" w:eastAsia="Times New Roman" w:hAnsi="Times New Roman" w:cs="Calibri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выдача дубликата или копии </w:t>
      </w:r>
      <w:r w:rsidRPr="00A867A6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 w:rsidRPr="00A867A6">
        <w:rPr>
          <w:rFonts w:ascii="Times New Roman" w:eastAsia="Times New Roman" w:hAnsi="Times New Roman" w:cs="Calibri"/>
          <w:sz w:val="28"/>
          <w:szCs w:val="28"/>
        </w:rPr>
        <w:t>»</w:t>
      </w:r>
    </w:p>
    <w:p w:rsidR="009642BC" w:rsidRDefault="009642BC" w:rsidP="009642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9642BC" w:rsidRDefault="009642BC" w:rsidP="009642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9642BC" w:rsidRDefault="009642BC" w:rsidP="009642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Форма уведомления</w:t>
      </w:r>
    </w:p>
    <w:p w:rsidR="009642BC" w:rsidRDefault="009642BC" w:rsidP="009642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приеме заявления</w:t>
      </w:r>
    </w:p>
    <w:p w:rsidR="009642BC" w:rsidRDefault="009642BC" w:rsidP="00964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642BC" w:rsidTr="00860DAC">
        <w:tc>
          <w:tcPr>
            <w:tcW w:w="4785" w:type="dxa"/>
          </w:tcPr>
          <w:p w:rsidR="009642BC" w:rsidRDefault="009642BC" w:rsidP="00860DA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642BC" w:rsidRDefault="009642BC" w:rsidP="00860D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76577C">
              <w:rPr>
                <w:rFonts w:ascii="Times New Roman" w:eastAsiaTheme="minorHAnsi" w:hAnsi="Times New Roman"/>
                <w:bCs/>
                <w:sz w:val="28"/>
                <w:szCs w:val="28"/>
              </w:rPr>
              <w:t>Ф.И.О.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__________________________</w:t>
            </w:r>
          </w:p>
          <w:p w:rsidR="009642BC" w:rsidRDefault="009642BC" w:rsidP="00860D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Адрес: __________________________</w:t>
            </w:r>
          </w:p>
        </w:tc>
      </w:tr>
    </w:tbl>
    <w:p w:rsidR="009642BC" w:rsidRPr="009642BC" w:rsidRDefault="009642BC" w:rsidP="009642B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642BC" w:rsidRPr="009642BC" w:rsidRDefault="009642BC" w:rsidP="009642B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42BC">
        <w:rPr>
          <w:rFonts w:ascii="Times New Roman" w:eastAsia="Times New Roman" w:hAnsi="Times New Roman"/>
          <w:sz w:val="32"/>
          <w:szCs w:val="32"/>
          <w:lang w:eastAsia="ru-RU"/>
        </w:rPr>
        <w:t xml:space="preserve">УВЕДОМЛЕНИЕ №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____</w:t>
      </w:r>
    </w:p>
    <w:p w:rsidR="009642BC" w:rsidRPr="009642BC" w:rsidRDefault="009642BC" w:rsidP="009642B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42BC">
        <w:rPr>
          <w:rFonts w:ascii="Times New Roman" w:eastAsia="Times New Roman" w:hAnsi="Times New Roman"/>
          <w:sz w:val="32"/>
          <w:szCs w:val="32"/>
          <w:lang w:eastAsia="ru-RU"/>
        </w:rPr>
        <w:t>о приеме заявления к рассмотрению</w:t>
      </w:r>
    </w:p>
    <w:p w:rsidR="009642BC" w:rsidRPr="009642BC" w:rsidRDefault="009642BC" w:rsidP="009642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42B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</w:t>
      </w:r>
    </w:p>
    <w:p w:rsidR="009642BC" w:rsidRPr="009642BC" w:rsidRDefault="009642BC" w:rsidP="009642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</w:t>
      </w:r>
      <w:r w:rsidR="00860DAC" w:rsidRPr="00860DAC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</w:t>
      </w:r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 xml:space="preserve">и торговли администрации  </w:t>
      </w:r>
    </w:p>
    <w:p w:rsidR="009642BC" w:rsidRPr="009642BC" w:rsidRDefault="009642BC" w:rsidP="009642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9642BC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органа местного самоуправления, уполномоченного осуществлять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642BC" w:rsidRPr="009642BC" w:rsidTr="00860DA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2BC" w:rsidRPr="009642BC" w:rsidRDefault="009642BC" w:rsidP="0096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Ставрополя</w:t>
            </w:r>
          </w:p>
        </w:tc>
      </w:tr>
    </w:tbl>
    <w:p w:rsidR="009642BC" w:rsidRPr="009642BC" w:rsidRDefault="009642BC" w:rsidP="009642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выдачу разрешения на право организации розничного рынка)</w:t>
      </w:r>
    </w:p>
    <w:p w:rsidR="009642BC" w:rsidRPr="009642BC" w:rsidRDefault="009642BC" w:rsidP="009642B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«О розничных рынках и о внесении изменений в Трудовой кодекс Российской Федерации» и постановлением Правительства Российской Федерации от 10 марта </w:t>
      </w:r>
      <w:smartTag w:uri="urn:schemas-microsoft-com:office:smarttags" w:element="metricconverter">
        <w:smartTagPr>
          <w:attr w:name="ProductID" w:val="2007 г"/>
        </w:smartTagPr>
        <w:r w:rsidRPr="009642BC">
          <w:rPr>
            <w:rFonts w:ascii="Times New Roman" w:eastAsia="Times New Roman" w:hAnsi="Times New Roman"/>
            <w:sz w:val="28"/>
            <w:szCs w:val="28"/>
            <w:lang w:eastAsia="ru-RU"/>
          </w:rPr>
          <w:t>2007 г</w:t>
        </w:r>
      </w:smartTag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>. № 148                «Об утверждении Правил выдачи разрешений на право организации розничного рынка» уведомляет о принятии заявления на продление разрешения на право организации рынка</w:t>
      </w:r>
    </w:p>
    <w:p w:rsidR="009642BC" w:rsidRPr="009642BC" w:rsidRDefault="009642BC" w:rsidP="009642B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2BC" w:rsidRPr="009642BC" w:rsidRDefault="009642BC" w:rsidP="00964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2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(наименование организации, обратившейся за выдачей разрешения)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642BC" w:rsidRPr="009642BC" w:rsidTr="00860DA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2BC" w:rsidRPr="009642BC" w:rsidRDefault="009642BC" w:rsidP="0096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42BC" w:rsidRPr="009642BC" w:rsidRDefault="009642BC" w:rsidP="009642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2BC" w:rsidRPr="009642BC" w:rsidRDefault="009642BC" w:rsidP="00964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2BC" w:rsidRPr="009642BC" w:rsidRDefault="009642BC" w:rsidP="009642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принятия заявления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9642BC" w:rsidRPr="009642BC" w:rsidRDefault="009642BC" w:rsidP="00964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2BC" w:rsidRPr="009642BC" w:rsidRDefault="009642BC" w:rsidP="009642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2B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уведомления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9642BC" w:rsidRPr="009642BC" w:rsidRDefault="009642BC" w:rsidP="009642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2BC" w:rsidRPr="009642BC" w:rsidRDefault="009642BC" w:rsidP="009642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2BC" w:rsidRPr="009642BC" w:rsidRDefault="009642BC" w:rsidP="009642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2BC" w:rsidRPr="00A867A6" w:rsidRDefault="009642BC" w:rsidP="009642B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867A6">
        <w:rPr>
          <w:rFonts w:ascii="Times New Roman" w:hAnsi="Times New Roman"/>
          <w:sz w:val="28"/>
          <w:szCs w:val="28"/>
        </w:rPr>
        <w:t>Руководитель комитета</w:t>
      </w:r>
    </w:p>
    <w:p w:rsidR="009642BC" w:rsidRPr="00A867A6" w:rsidRDefault="00860DAC" w:rsidP="009642B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60DAC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9642BC" w:rsidRPr="00A867A6">
        <w:rPr>
          <w:rFonts w:ascii="Times New Roman" w:hAnsi="Times New Roman"/>
          <w:sz w:val="28"/>
          <w:szCs w:val="28"/>
        </w:rPr>
        <w:t xml:space="preserve">и торговли </w:t>
      </w:r>
    </w:p>
    <w:p w:rsidR="009642BC" w:rsidRPr="00A867A6" w:rsidRDefault="009642BC" w:rsidP="009642B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867A6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              ФИО</w:t>
      </w:r>
    </w:p>
    <w:p w:rsidR="009642BC" w:rsidRPr="00A867A6" w:rsidRDefault="009642BC" w:rsidP="0096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A867A6">
        <w:rPr>
          <w:rFonts w:ascii="Times New Roman" w:eastAsia="Times New Roman" w:hAnsi="Times New Roman"/>
          <w:lang w:eastAsia="ru-RU"/>
        </w:rPr>
        <w:t>(подпись)</w:t>
      </w:r>
    </w:p>
    <w:p w:rsidR="009642BC" w:rsidRPr="00A867A6" w:rsidRDefault="009642BC" w:rsidP="0096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М.П.</w:t>
      </w:r>
    </w:p>
    <w:p w:rsidR="009642BC" w:rsidRPr="00FB4E1D" w:rsidRDefault="009642BC" w:rsidP="009642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9642BC" w:rsidRPr="00FB4E1D" w:rsidSect="00533F5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AC" w:rsidRDefault="00860DAC" w:rsidP="00F83EEF">
      <w:pPr>
        <w:spacing w:after="0" w:line="240" w:lineRule="auto"/>
      </w:pPr>
      <w:r>
        <w:separator/>
      </w:r>
    </w:p>
  </w:endnote>
  <w:endnote w:type="continuationSeparator" w:id="0">
    <w:p w:rsidR="00860DAC" w:rsidRDefault="00860DAC" w:rsidP="00F8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AC" w:rsidRDefault="00860DAC" w:rsidP="00F83EEF">
      <w:pPr>
        <w:spacing w:after="0" w:line="240" w:lineRule="auto"/>
      </w:pPr>
      <w:r>
        <w:separator/>
      </w:r>
    </w:p>
  </w:footnote>
  <w:footnote w:type="continuationSeparator" w:id="0">
    <w:p w:rsidR="00860DAC" w:rsidRDefault="00860DAC" w:rsidP="00F8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AC" w:rsidRPr="00DB2927" w:rsidRDefault="00860DAC" w:rsidP="004823AD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1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2"/>
    <w:multiLevelType w:val="multilevel"/>
    <w:tmpl w:val="00000012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egoe UI" w:hAnsi="Segoe UI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0000014"/>
    <w:multiLevelType w:val="multilevel"/>
    <w:tmpl w:val="00000014"/>
    <w:name w:val="WW8Num2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5">
    <w:nsid w:val="26885939"/>
    <w:multiLevelType w:val="multilevel"/>
    <w:tmpl w:val="22D8191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0" w:hanging="2160"/>
      </w:pPr>
      <w:rPr>
        <w:rFonts w:hint="default"/>
      </w:rPr>
    </w:lvl>
  </w:abstractNum>
  <w:abstractNum w:abstractNumId="6">
    <w:nsid w:val="29C52401"/>
    <w:multiLevelType w:val="hybridMultilevel"/>
    <w:tmpl w:val="49661FAE"/>
    <w:lvl w:ilvl="0" w:tplc="B9E86B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9EC6B08"/>
    <w:multiLevelType w:val="hybridMultilevel"/>
    <w:tmpl w:val="548CD476"/>
    <w:lvl w:ilvl="0" w:tplc="7AF80D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0B82D3A"/>
    <w:multiLevelType w:val="hybridMultilevel"/>
    <w:tmpl w:val="6DE8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97C7155"/>
    <w:multiLevelType w:val="multilevel"/>
    <w:tmpl w:val="6E7CF30E"/>
    <w:lvl w:ilvl="0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0">
    <w:nsid w:val="52A134D3"/>
    <w:multiLevelType w:val="hybridMultilevel"/>
    <w:tmpl w:val="6B96C3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F5BFF"/>
    <w:multiLevelType w:val="multilevel"/>
    <w:tmpl w:val="E552344C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11A28"/>
    <w:rsid w:val="0004096E"/>
    <w:rsid w:val="00070DA7"/>
    <w:rsid w:val="00093D60"/>
    <w:rsid w:val="000B4961"/>
    <w:rsid w:val="000B53ED"/>
    <w:rsid w:val="000E22B0"/>
    <w:rsid w:val="00112FDA"/>
    <w:rsid w:val="00123B48"/>
    <w:rsid w:val="00134387"/>
    <w:rsid w:val="00136D91"/>
    <w:rsid w:val="001733C9"/>
    <w:rsid w:val="001A6000"/>
    <w:rsid w:val="001A7456"/>
    <w:rsid w:val="001B6482"/>
    <w:rsid w:val="001C459C"/>
    <w:rsid w:val="001C6FBA"/>
    <w:rsid w:val="001E01B0"/>
    <w:rsid w:val="001E1F06"/>
    <w:rsid w:val="001F0114"/>
    <w:rsid w:val="001F5E0B"/>
    <w:rsid w:val="00205133"/>
    <w:rsid w:val="00214076"/>
    <w:rsid w:val="002155FB"/>
    <w:rsid w:val="002512AE"/>
    <w:rsid w:val="00263D02"/>
    <w:rsid w:val="0027294B"/>
    <w:rsid w:val="0028491A"/>
    <w:rsid w:val="0028627B"/>
    <w:rsid w:val="002927BC"/>
    <w:rsid w:val="00293311"/>
    <w:rsid w:val="002A14F8"/>
    <w:rsid w:val="002A1F2E"/>
    <w:rsid w:val="002E3DA4"/>
    <w:rsid w:val="0030599E"/>
    <w:rsid w:val="003152EC"/>
    <w:rsid w:val="00326C93"/>
    <w:rsid w:val="003314A8"/>
    <w:rsid w:val="00332C29"/>
    <w:rsid w:val="00333623"/>
    <w:rsid w:val="00342583"/>
    <w:rsid w:val="00345E60"/>
    <w:rsid w:val="00347295"/>
    <w:rsid w:val="003677D6"/>
    <w:rsid w:val="00370829"/>
    <w:rsid w:val="00373F85"/>
    <w:rsid w:val="00391A48"/>
    <w:rsid w:val="003971A9"/>
    <w:rsid w:val="003A670A"/>
    <w:rsid w:val="003C6673"/>
    <w:rsid w:val="003D3E4E"/>
    <w:rsid w:val="003D6417"/>
    <w:rsid w:val="003F6680"/>
    <w:rsid w:val="00414EBD"/>
    <w:rsid w:val="0045127C"/>
    <w:rsid w:val="004823AD"/>
    <w:rsid w:val="004A04BB"/>
    <w:rsid w:val="004A750B"/>
    <w:rsid w:val="004C5A17"/>
    <w:rsid w:val="004E2D30"/>
    <w:rsid w:val="004F23C8"/>
    <w:rsid w:val="00510789"/>
    <w:rsid w:val="00514CFB"/>
    <w:rsid w:val="0052712D"/>
    <w:rsid w:val="00531B83"/>
    <w:rsid w:val="00533F54"/>
    <w:rsid w:val="005527F1"/>
    <w:rsid w:val="00563C5B"/>
    <w:rsid w:val="00594260"/>
    <w:rsid w:val="005A259E"/>
    <w:rsid w:val="005A3F2B"/>
    <w:rsid w:val="005C1BCA"/>
    <w:rsid w:val="005D0973"/>
    <w:rsid w:val="005D72BD"/>
    <w:rsid w:val="005F2828"/>
    <w:rsid w:val="005F4783"/>
    <w:rsid w:val="00632EA7"/>
    <w:rsid w:val="006444F0"/>
    <w:rsid w:val="0064628F"/>
    <w:rsid w:val="00665661"/>
    <w:rsid w:val="006801EF"/>
    <w:rsid w:val="006A41EE"/>
    <w:rsid w:val="006C5DDB"/>
    <w:rsid w:val="006E06E5"/>
    <w:rsid w:val="006F6333"/>
    <w:rsid w:val="0070438F"/>
    <w:rsid w:val="00725C29"/>
    <w:rsid w:val="007276E6"/>
    <w:rsid w:val="00730E1C"/>
    <w:rsid w:val="007359A8"/>
    <w:rsid w:val="007504A0"/>
    <w:rsid w:val="00754F79"/>
    <w:rsid w:val="00756652"/>
    <w:rsid w:val="00757BB7"/>
    <w:rsid w:val="007619DF"/>
    <w:rsid w:val="0077145B"/>
    <w:rsid w:val="007A2AA5"/>
    <w:rsid w:val="007C1D59"/>
    <w:rsid w:val="0081219E"/>
    <w:rsid w:val="00821560"/>
    <w:rsid w:val="00831555"/>
    <w:rsid w:val="00843FA8"/>
    <w:rsid w:val="00860DAC"/>
    <w:rsid w:val="00885195"/>
    <w:rsid w:val="008A1352"/>
    <w:rsid w:val="008A42C0"/>
    <w:rsid w:val="008C0C61"/>
    <w:rsid w:val="008D6A9B"/>
    <w:rsid w:val="008E54C2"/>
    <w:rsid w:val="008F0E93"/>
    <w:rsid w:val="008F417D"/>
    <w:rsid w:val="009063E2"/>
    <w:rsid w:val="00916CF4"/>
    <w:rsid w:val="00936468"/>
    <w:rsid w:val="00951945"/>
    <w:rsid w:val="00955450"/>
    <w:rsid w:val="009642BC"/>
    <w:rsid w:val="00965573"/>
    <w:rsid w:val="00973590"/>
    <w:rsid w:val="009B500D"/>
    <w:rsid w:val="009B60D8"/>
    <w:rsid w:val="009C0EC3"/>
    <w:rsid w:val="009E30DB"/>
    <w:rsid w:val="009E4A79"/>
    <w:rsid w:val="009E4E72"/>
    <w:rsid w:val="009F3650"/>
    <w:rsid w:val="00A1230A"/>
    <w:rsid w:val="00A27353"/>
    <w:rsid w:val="00A7144C"/>
    <w:rsid w:val="00A867A6"/>
    <w:rsid w:val="00A955B9"/>
    <w:rsid w:val="00A968AF"/>
    <w:rsid w:val="00AA76EE"/>
    <w:rsid w:val="00AB2C45"/>
    <w:rsid w:val="00AB73F8"/>
    <w:rsid w:val="00AF7F08"/>
    <w:rsid w:val="00B0149B"/>
    <w:rsid w:val="00B14C40"/>
    <w:rsid w:val="00B33BB8"/>
    <w:rsid w:val="00B34E05"/>
    <w:rsid w:val="00B364BD"/>
    <w:rsid w:val="00B37897"/>
    <w:rsid w:val="00B54296"/>
    <w:rsid w:val="00B64BC7"/>
    <w:rsid w:val="00B753FE"/>
    <w:rsid w:val="00B75A9D"/>
    <w:rsid w:val="00B86A38"/>
    <w:rsid w:val="00BA5020"/>
    <w:rsid w:val="00BB1CE3"/>
    <w:rsid w:val="00BC6259"/>
    <w:rsid w:val="00BD4DE6"/>
    <w:rsid w:val="00BF333D"/>
    <w:rsid w:val="00C31844"/>
    <w:rsid w:val="00C31C99"/>
    <w:rsid w:val="00C42E0C"/>
    <w:rsid w:val="00C44498"/>
    <w:rsid w:val="00C51C78"/>
    <w:rsid w:val="00C541E5"/>
    <w:rsid w:val="00C679E7"/>
    <w:rsid w:val="00C878D3"/>
    <w:rsid w:val="00CC5F25"/>
    <w:rsid w:val="00CC695E"/>
    <w:rsid w:val="00CE525A"/>
    <w:rsid w:val="00CE7655"/>
    <w:rsid w:val="00D0355F"/>
    <w:rsid w:val="00D108FB"/>
    <w:rsid w:val="00D16DBA"/>
    <w:rsid w:val="00D43794"/>
    <w:rsid w:val="00D46A3B"/>
    <w:rsid w:val="00D52909"/>
    <w:rsid w:val="00D6644D"/>
    <w:rsid w:val="00D90305"/>
    <w:rsid w:val="00DB0DC3"/>
    <w:rsid w:val="00DB2927"/>
    <w:rsid w:val="00E110A5"/>
    <w:rsid w:val="00E15C94"/>
    <w:rsid w:val="00E1750E"/>
    <w:rsid w:val="00E27B56"/>
    <w:rsid w:val="00E42401"/>
    <w:rsid w:val="00E42A1F"/>
    <w:rsid w:val="00E75272"/>
    <w:rsid w:val="00E8021F"/>
    <w:rsid w:val="00E85478"/>
    <w:rsid w:val="00E92C9D"/>
    <w:rsid w:val="00E95AC4"/>
    <w:rsid w:val="00EA58F7"/>
    <w:rsid w:val="00EB3D3F"/>
    <w:rsid w:val="00EC6903"/>
    <w:rsid w:val="00F0475B"/>
    <w:rsid w:val="00F12EB7"/>
    <w:rsid w:val="00F1641A"/>
    <w:rsid w:val="00F164E4"/>
    <w:rsid w:val="00F25603"/>
    <w:rsid w:val="00F26FBC"/>
    <w:rsid w:val="00F3536B"/>
    <w:rsid w:val="00F4495F"/>
    <w:rsid w:val="00F52B61"/>
    <w:rsid w:val="00F62229"/>
    <w:rsid w:val="00F7506E"/>
    <w:rsid w:val="00F83507"/>
    <w:rsid w:val="00F83EEF"/>
    <w:rsid w:val="00FA1A69"/>
    <w:rsid w:val="00FB4E1D"/>
    <w:rsid w:val="00FC6806"/>
    <w:rsid w:val="00FD2988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2C29"/>
    <w:pPr>
      <w:keepNext/>
      <w:spacing w:after="0" w:line="240" w:lineRule="auto"/>
      <w:ind w:left="350"/>
      <w:jc w:val="center"/>
      <w:outlineLvl w:val="0"/>
    </w:pPr>
    <w:rPr>
      <w:rFonts w:ascii="Times New Roman" w:eastAsia="Times New Roman" w:hAnsi="Times New Roman"/>
      <w:b/>
      <w:kern w:val="32"/>
      <w:sz w:val="28"/>
      <w:szCs w:val="20"/>
    </w:rPr>
  </w:style>
  <w:style w:type="paragraph" w:styleId="2">
    <w:name w:val="heading 2"/>
    <w:basedOn w:val="a0"/>
    <w:next w:val="a"/>
    <w:link w:val="20"/>
    <w:qFormat/>
    <w:rsid w:val="00332C29"/>
    <w:pPr>
      <w:spacing w:before="0" w:after="0"/>
      <w:ind w:firstLine="567"/>
      <w:jc w:val="both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332C29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i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2C29"/>
    <w:rPr>
      <w:rFonts w:ascii="Times New Roman" w:eastAsia="Times New Roman" w:hAnsi="Times New Roman" w:cs="Times New Roman"/>
      <w:b/>
      <w:kern w:val="32"/>
      <w:sz w:val="28"/>
      <w:szCs w:val="20"/>
    </w:rPr>
  </w:style>
  <w:style w:type="character" w:customStyle="1" w:styleId="20">
    <w:name w:val="Заголовок 2 Знак"/>
    <w:basedOn w:val="a1"/>
    <w:link w:val="2"/>
    <w:rsid w:val="00332C29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32C29"/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customStyle="1" w:styleId="ConsPlusNormal">
    <w:name w:val="ConsPlusNormal"/>
    <w:rsid w:val="00332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32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332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rsid w:val="00332C2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basedOn w:val="a1"/>
    <w:link w:val="a4"/>
    <w:uiPriority w:val="99"/>
    <w:semiHidden/>
    <w:rsid w:val="00332C29"/>
    <w:rPr>
      <w:rFonts w:ascii="Tahoma" w:eastAsia="Calibri" w:hAnsi="Tahoma" w:cs="Times New Roman"/>
      <w:sz w:val="16"/>
      <w:szCs w:val="20"/>
    </w:rPr>
  </w:style>
  <w:style w:type="paragraph" w:styleId="HTML">
    <w:name w:val="HTML Preformatted"/>
    <w:basedOn w:val="a"/>
    <w:link w:val="HTML0"/>
    <w:rsid w:val="00332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32C29"/>
    <w:rPr>
      <w:rFonts w:ascii="Courier New" w:eastAsia="Calibri" w:hAnsi="Courier New" w:cs="Times New Roman"/>
      <w:sz w:val="20"/>
      <w:szCs w:val="20"/>
      <w:lang w:eastAsia="ru-RU"/>
    </w:rPr>
  </w:style>
  <w:style w:type="table" w:styleId="a6">
    <w:name w:val="Table Grid"/>
    <w:basedOn w:val="a2"/>
    <w:rsid w:val="00332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332C2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32C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332C29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32C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332C29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32C29"/>
    <w:pPr>
      <w:spacing w:after="0" w:line="240" w:lineRule="auto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1"/>
    <w:link w:val="ac"/>
    <w:rsid w:val="00332C29"/>
    <w:rPr>
      <w:rFonts w:ascii="Calibri" w:eastAsia="Arial Unicode MS" w:hAnsi="Calibri" w:cs="Times New Roman"/>
      <w:spacing w:val="-20"/>
      <w:sz w:val="36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332C2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rsid w:val="00332C29"/>
    <w:rPr>
      <w:rFonts w:ascii="Cambria" w:eastAsia="Times New Roman" w:hAnsi="Cambria" w:cs="Times New Roman"/>
      <w:sz w:val="24"/>
      <w:szCs w:val="24"/>
    </w:rPr>
  </w:style>
  <w:style w:type="character" w:styleId="af0">
    <w:name w:val="annotation reference"/>
    <w:rsid w:val="00332C29"/>
    <w:rPr>
      <w:sz w:val="16"/>
      <w:szCs w:val="16"/>
    </w:rPr>
  </w:style>
  <w:style w:type="paragraph" w:styleId="af1">
    <w:name w:val="annotation text"/>
    <w:basedOn w:val="a"/>
    <w:link w:val="af2"/>
    <w:rsid w:val="00332C2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332C29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332C29"/>
    <w:rPr>
      <w:b/>
      <w:bCs/>
    </w:rPr>
  </w:style>
  <w:style w:type="character" w:customStyle="1" w:styleId="af4">
    <w:name w:val="Тема примечания Знак"/>
    <w:basedOn w:val="af2"/>
    <w:link w:val="af3"/>
    <w:rsid w:val="00332C2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Normal">
    <w:name w:val="ConsNormal"/>
    <w:rsid w:val="00332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0">
    <w:name w:val="Normal (Web)"/>
    <w:basedOn w:val="a"/>
    <w:rsid w:val="00332C29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style-span">
    <w:name w:val="apple-style-span"/>
    <w:basedOn w:val="a1"/>
    <w:rsid w:val="00332C29"/>
  </w:style>
  <w:style w:type="paragraph" w:customStyle="1" w:styleId="wikip">
    <w:name w:val="wikip"/>
    <w:basedOn w:val="a"/>
    <w:rsid w:val="00332C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332C29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332C29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styleId="af6">
    <w:name w:val="Body Text Indent"/>
    <w:basedOn w:val="a"/>
    <w:link w:val="af7"/>
    <w:unhideWhenUsed/>
    <w:rsid w:val="00332C29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f7">
    <w:name w:val="Основной текст с отступом Знак"/>
    <w:basedOn w:val="a1"/>
    <w:link w:val="af6"/>
    <w:rsid w:val="00332C29"/>
    <w:rPr>
      <w:rFonts w:ascii="Times New Roman" w:eastAsia="Times New Roman" w:hAnsi="Times New Roman" w:cs="Times New Roman"/>
    </w:rPr>
  </w:style>
  <w:style w:type="paragraph" w:customStyle="1" w:styleId="af8">
    <w:name w:val="Знак"/>
    <w:basedOn w:val="a"/>
    <w:rsid w:val="00332C2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9">
    <w:name w:val="Body Text"/>
    <w:basedOn w:val="a"/>
    <w:link w:val="afa"/>
    <w:rsid w:val="00332C2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Знак"/>
    <w:basedOn w:val="a1"/>
    <w:link w:val="af9"/>
    <w:rsid w:val="00332C29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332C29"/>
  </w:style>
  <w:style w:type="paragraph" w:styleId="afc">
    <w:name w:val="List Paragraph"/>
    <w:basedOn w:val="a"/>
    <w:uiPriority w:val="34"/>
    <w:qFormat/>
    <w:rsid w:val="00332C29"/>
    <w:pPr>
      <w:ind w:left="720"/>
      <w:contextualSpacing/>
    </w:pPr>
  </w:style>
  <w:style w:type="paragraph" w:styleId="afd">
    <w:name w:val="No Spacing"/>
    <w:uiPriority w:val="1"/>
    <w:qFormat/>
    <w:rsid w:val="0033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332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2C29"/>
    <w:pPr>
      <w:keepNext/>
      <w:spacing w:after="0" w:line="240" w:lineRule="auto"/>
      <w:ind w:left="350"/>
      <w:jc w:val="center"/>
      <w:outlineLvl w:val="0"/>
    </w:pPr>
    <w:rPr>
      <w:rFonts w:ascii="Times New Roman" w:eastAsia="Times New Roman" w:hAnsi="Times New Roman"/>
      <w:b/>
      <w:kern w:val="32"/>
      <w:sz w:val="28"/>
      <w:szCs w:val="20"/>
    </w:rPr>
  </w:style>
  <w:style w:type="paragraph" w:styleId="2">
    <w:name w:val="heading 2"/>
    <w:basedOn w:val="a0"/>
    <w:next w:val="a"/>
    <w:link w:val="20"/>
    <w:qFormat/>
    <w:rsid w:val="00332C29"/>
    <w:pPr>
      <w:spacing w:before="0" w:after="0"/>
      <w:ind w:firstLine="567"/>
      <w:jc w:val="both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332C29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i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2C29"/>
    <w:rPr>
      <w:rFonts w:ascii="Times New Roman" w:eastAsia="Times New Roman" w:hAnsi="Times New Roman" w:cs="Times New Roman"/>
      <w:b/>
      <w:kern w:val="32"/>
      <w:sz w:val="28"/>
      <w:szCs w:val="20"/>
    </w:rPr>
  </w:style>
  <w:style w:type="character" w:customStyle="1" w:styleId="20">
    <w:name w:val="Заголовок 2 Знак"/>
    <w:basedOn w:val="a1"/>
    <w:link w:val="2"/>
    <w:rsid w:val="00332C29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32C29"/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customStyle="1" w:styleId="ConsPlusNormal">
    <w:name w:val="ConsPlusNormal"/>
    <w:rsid w:val="00332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32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332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rsid w:val="00332C2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basedOn w:val="a1"/>
    <w:link w:val="a4"/>
    <w:uiPriority w:val="99"/>
    <w:semiHidden/>
    <w:rsid w:val="00332C29"/>
    <w:rPr>
      <w:rFonts w:ascii="Tahoma" w:eastAsia="Calibri" w:hAnsi="Tahoma" w:cs="Times New Roman"/>
      <w:sz w:val="16"/>
      <w:szCs w:val="20"/>
    </w:rPr>
  </w:style>
  <w:style w:type="paragraph" w:styleId="HTML">
    <w:name w:val="HTML Preformatted"/>
    <w:basedOn w:val="a"/>
    <w:link w:val="HTML0"/>
    <w:rsid w:val="00332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32C29"/>
    <w:rPr>
      <w:rFonts w:ascii="Courier New" w:eastAsia="Calibri" w:hAnsi="Courier New" w:cs="Times New Roman"/>
      <w:sz w:val="20"/>
      <w:szCs w:val="20"/>
      <w:lang w:eastAsia="ru-RU"/>
    </w:rPr>
  </w:style>
  <w:style w:type="table" w:styleId="a6">
    <w:name w:val="Table Grid"/>
    <w:basedOn w:val="a2"/>
    <w:rsid w:val="00332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332C2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32C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332C29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32C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332C29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32C29"/>
    <w:pPr>
      <w:spacing w:after="0" w:line="240" w:lineRule="auto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1"/>
    <w:link w:val="ac"/>
    <w:rsid w:val="00332C29"/>
    <w:rPr>
      <w:rFonts w:ascii="Calibri" w:eastAsia="Arial Unicode MS" w:hAnsi="Calibri" w:cs="Times New Roman"/>
      <w:spacing w:val="-20"/>
      <w:sz w:val="36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332C2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rsid w:val="00332C29"/>
    <w:rPr>
      <w:rFonts w:ascii="Cambria" w:eastAsia="Times New Roman" w:hAnsi="Cambria" w:cs="Times New Roman"/>
      <w:sz w:val="24"/>
      <w:szCs w:val="24"/>
    </w:rPr>
  </w:style>
  <w:style w:type="character" w:styleId="af0">
    <w:name w:val="annotation reference"/>
    <w:rsid w:val="00332C29"/>
    <w:rPr>
      <w:sz w:val="16"/>
      <w:szCs w:val="16"/>
    </w:rPr>
  </w:style>
  <w:style w:type="paragraph" w:styleId="af1">
    <w:name w:val="annotation text"/>
    <w:basedOn w:val="a"/>
    <w:link w:val="af2"/>
    <w:rsid w:val="00332C2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332C29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332C29"/>
    <w:rPr>
      <w:b/>
      <w:bCs/>
    </w:rPr>
  </w:style>
  <w:style w:type="character" w:customStyle="1" w:styleId="af4">
    <w:name w:val="Тема примечания Знак"/>
    <w:basedOn w:val="af2"/>
    <w:link w:val="af3"/>
    <w:rsid w:val="00332C2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Normal">
    <w:name w:val="ConsNormal"/>
    <w:rsid w:val="00332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0">
    <w:name w:val="Normal (Web)"/>
    <w:basedOn w:val="a"/>
    <w:rsid w:val="00332C29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style-span">
    <w:name w:val="apple-style-span"/>
    <w:basedOn w:val="a1"/>
    <w:rsid w:val="00332C29"/>
  </w:style>
  <w:style w:type="paragraph" w:customStyle="1" w:styleId="wikip">
    <w:name w:val="wikip"/>
    <w:basedOn w:val="a"/>
    <w:rsid w:val="00332C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332C29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332C29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styleId="af6">
    <w:name w:val="Body Text Indent"/>
    <w:basedOn w:val="a"/>
    <w:link w:val="af7"/>
    <w:unhideWhenUsed/>
    <w:rsid w:val="00332C29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f7">
    <w:name w:val="Основной текст с отступом Знак"/>
    <w:basedOn w:val="a1"/>
    <w:link w:val="af6"/>
    <w:rsid w:val="00332C29"/>
    <w:rPr>
      <w:rFonts w:ascii="Times New Roman" w:eastAsia="Times New Roman" w:hAnsi="Times New Roman" w:cs="Times New Roman"/>
    </w:rPr>
  </w:style>
  <w:style w:type="paragraph" w:customStyle="1" w:styleId="af8">
    <w:name w:val="Знак"/>
    <w:basedOn w:val="a"/>
    <w:rsid w:val="00332C2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9">
    <w:name w:val="Body Text"/>
    <w:basedOn w:val="a"/>
    <w:link w:val="afa"/>
    <w:rsid w:val="00332C2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Знак"/>
    <w:basedOn w:val="a1"/>
    <w:link w:val="af9"/>
    <w:rsid w:val="00332C29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332C29"/>
  </w:style>
  <w:style w:type="paragraph" w:styleId="afc">
    <w:name w:val="List Paragraph"/>
    <w:basedOn w:val="a"/>
    <w:uiPriority w:val="34"/>
    <w:qFormat/>
    <w:rsid w:val="00332C29"/>
    <w:pPr>
      <w:ind w:left="720"/>
      <w:contextualSpacing/>
    </w:pPr>
  </w:style>
  <w:style w:type="paragraph" w:styleId="afd">
    <w:name w:val="No Spacing"/>
    <w:uiPriority w:val="1"/>
    <w:qFormat/>
    <w:rsid w:val="0033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332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6"/>
    <w:rsid w:val="00A86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25D695F37F0087C46A171A4C820C5DC42A8704D4A73E78A5A836F7C7BCE328791508FC7F02B272C979BF49h3dAM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8FCD368C05CA709662B55ECA0CF624CA46A464FF5E9DE72ADFB76E9CA1V1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9D7EED53D14705F0475277592280590B97EF6762E26F7E152BA9BE3309F43E29A91615C4D0D8EED4lAF" TargetMode="External"/><Relationship Id="rId17" Type="http://schemas.openxmlformats.org/officeDocument/2006/relationships/hyperlink" Target="consultantplus://offline/ref=FC2597A861EE5E4AA552EFB3B8CC07011E97BEB8887FFDCCFC343B444EF38ED3F3827D4470B677C8F64DEEB6XBz6M" TargetMode="External"/><Relationship Id="rId25" Type="http://schemas.openxmlformats.org/officeDocument/2006/relationships/hyperlink" Target="consultantplus://offline/ref=BF53D9140CAD80AF927121B89D2E2E312C2B6190C470067930BE9DAC08971A420099C1AD28EAF885BBC21BF4g5D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25D695F37F0087C46A171A4C820C5DC42A8704D4A73E78A5A836F7C7BCE328791508FC7F02B272C979BF49h3dAM" TargetMode="External"/><Relationship Id="rId20" Type="http://schemas.openxmlformats.org/officeDocument/2006/relationships/hyperlink" Target="consultantplus://offline/ref=518FCD368C05CA709662B55ECA0CF624CA46A464FF5E9DE72ADFB76E9CA1V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9D7EED53D14705F0475277592280590B97EF6762E26F7E152BA9BE3309F43E29A91617DCl1F" TargetMode="External"/><Relationship Id="rId24" Type="http://schemas.openxmlformats.org/officeDocument/2006/relationships/hyperlink" Target="consultantplus://offline/ref=EFC7E240E4CDE23B6C7BFE093BD58EA6C80F0F9067073F8BE9BF5491FACF30C8B2A6A2DCB7FF9892H9x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5801DD4ED75C9FED821F32AE5A1C9F43BDEB2DC056884FB3FE8EF5C6ACCFBDC8068AC60D0C0B6DA8051A6D63aDM" TargetMode="External"/><Relationship Id="rId23" Type="http://schemas.openxmlformats.org/officeDocument/2006/relationships/hyperlink" Target="consultantplus://offline/ref=EFC7E240E4CDE23B6C7BFE093BD58EA6CB08049860043F8BE9BF5491FACF30C8B2A6A2DCB7FF9895H9xEN" TargetMode="External"/><Relationship Id="rId10" Type="http://schemas.openxmlformats.org/officeDocument/2006/relationships/hyperlink" Target="consultantplus://offline/ref=429D7EED53D14705F0475277592280590B97EF6762E26F7E152BA9BE3309F43E29A91615C4D0D8EED4lAF" TargetMode="External"/><Relationship Id="rId19" Type="http://schemas.openxmlformats.org/officeDocument/2006/relationships/hyperlink" Target="consultantplus://offline/ref=518FCD368C05CA709662B55ECA0CF624CA46A464FF5E9DE72ADFB76E9CA1V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9D7EED53D14705F0475277592280590B97EF6762E26F7E152BA9BE3309F43E29A91617DCl1F" TargetMode="External"/><Relationship Id="rId14" Type="http://schemas.openxmlformats.org/officeDocument/2006/relationships/hyperlink" Target="consultantplus://offline/ref=B15801DD4ED75C9FED821F32AE5A1C9F43BDEB2DC056884FB3FE8EF5C6ACCFBDC8068AC60D0C0B6DA8051A6D63aDM" TargetMode="External"/><Relationship Id="rId22" Type="http://schemas.openxmlformats.org/officeDocument/2006/relationships/hyperlink" Target="consultantplus://offline/ref=518FCD368C05CA709662B55ECA0CF624CA46A464FF5E9DE72ADFB76E9CA1V1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D06B7-68B2-432A-A9B2-4FD56992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14264</Words>
  <Characters>81309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Педуненко Ирина Юрьевна</cp:lastModifiedBy>
  <cp:revision>3</cp:revision>
  <cp:lastPrinted>2021-05-18T11:15:00Z</cp:lastPrinted>
  <dcterms:created xsi:type="dcterms:W3CDTF">2021-09-14T06:53:00Z</dcterms:created>
  <dcterms:modified xsi:type="dcterms:W3CDTF">2021-09-16T06:59:00Z</dcterms:modified>
</cp:coreProperties>
</file>